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heme="minorHAnsi" w:eastAsiaTheme="minorHAnsi" w:hAnsiTheme="minorHAnsi" w:cstheme="minorBidi"/>
          <w:color w:val="auto"/>
          <w:sz w:val="22"/>
          <w:szCs w:val="22"/>
          <w:highlight w:val="yellow"/>
        </w:rPr>
        <w:alias w:val="Enter Your Name:"/>
        <w:tag w:val="Enter Your Name:"/>
        <w:id w:val="1888060227"/>
        <w:placeholder>
          <w:docPart w:val="709144D11DCC48D585C008BB3CF470B4"/>
        </w:placeholder>
        <w:showingPlcHdr/>
        <w:dataBinding w:prefixMappings="xmlns:ns0='http://purl.org/dc/elements/1.1/' xmlns:ns1='http://schemas.openxmlformats.org/package/2006/metadata/core-properties' " w:xpath="/ns1:coreProperties[1]/ns1:contentStatus[1]" w:storeItemID="{6C3C8BC8-F283-45AE-878A-BAB7291924A1}"/>
        <w15:appearance w15:val="hidden"/>
        <w:text/>
      </w:sdtPr>
      <w:sdtEndPr>
        <w:rPr>
          <w:rFonts w:asciiTheme="majorHAnsi" w:eastAsiaTheme="majorEastAsia" w:hAnsiTheme="majorHAnsi" w:cstheme="majorBidi"/>
          <w:sz w:val="28"/>
          <w:szCs w:val="56"/>
        </w:rPr>
      </w:sdtEndPr>
      <w:sdtContent>
        <w:p w14:paraId="72BEBBF8" w14:textId="77777777" w:rsidR="008F0724" w:rsidRPr="00294D94" w:rsidRDefault="008F0724" w:rsidP="008F0724">
          <w:pPr>
            <w:pStyle w:val="Title"/>
            <w:rPr>
              <w:color w:val="auto"/>
              <w:highlight w:val="yellow"/>
            </w:rPr>
          </w:pPr>
          <w:r w:rsidRPr="00294D94">
            <w:rPr>
              <w:rFonts w:asciiTheme="minorHAnsi" w:eastAsiaTheme="minorHAnsi" w:hAnsiTheme="minorHAnsi" w:cstheme="minorBidi"/>
              <w:color w:val="auto"/>
              <w:sz w:val="22"/>
              <w:szCs w:val="22"/>
              <w:highlight w:val="yellow"/>
            </w:rPr>
            <w:t>Your Name</w:t>
          </w:r>
        </w:p>
      </w:sdtContent>
    </w:sdt>
    <w:p w14:paraId="1A3E054B" w14:textId="77777777" w:rsidR="008F0724" w:rsidRPr="00294D94" w:rsidRDefault="00346A43" w:rsidP="008F0724">
      <w:pPr>
        <w:pStyle w:val="SenderAddress"/>
        <w:rPr>
          <w:color w:val="auto"/>
          <w:highlight w:val="yellow"/>
        </w:rPr>
      </w:pPr>
      <w:sdt>
        <w:sdtPr>
          <w:rPr>
            <w:color w:val="auto"/>
            <w:highlight w:val="yellow"/>
          </w:rPr>
          <w:alias w:val="Enter Address, City, ST ZIP Code:"/>
          <w:tag w:val="Enter Address, City, ST ZIP Code:"/>
          <w:id w:val="-1316105444"/>
          <w:placeholder>
            <w:docPart w:val="D7F6D9CE1784472EAF186DBC89A24CD3"/>
          </w:placeholder>
          <w:temporary/>
          <w:showingPlcHdr/>
          <w:dataBinding w:prefixMappings="xmlns:ns0='http://schemas.microsoft.com/office/2006/coverPageProps' " w:xpath="/ns0:CoverPageProperties[1]/ns0:CompanyAddress[1]" w:storeItemID="{55AF091B-3C7A-41E3-B477-F2FDAA23CFDA}"/>
          <w15:appearance w15:val="hidden"/>
          <w:text w:multiLine="1"/>
        </w:sdtPr>
        <w:sdtEndPr/>
        <w:sdtContent>
          <w:r w:rsidR="008F0724" w:rsidRPr="00294D94">
            <w:rPr>
              <w:color w:val="auto"/>
              <w:highlight w:val="yellow"/>
            </w:rPr>
            <w:t>Address, City, ST ZIP Code</w:t>
          </w:r>
        </w:sdtContent>
      </w:sdt>
    </w:p>
    <w:p w14:paraId="4BDEA7CE" w14:textId="77777777" w:rsidR="008F0724" w:rsidRPr="00294D94" w:rsidRDefault="00346A43" w:rsidP="008F0724">
      <w:pPr>
        <w:pStyle w:val="Date"/>
        <w:spacing w:before="0" w:after="0"/>
        <w:rPr>
          <w:color w:val="auto"/>
          <w:highlight w:val="yellow"/>
        </w:rPr>
      </w:pPr>
      <w:sdt>
        <w:sdtPr>
          <w:rPr>
            <w:color w:val="auto"/>
            <w:highlight w:val="yellow"/>
          </w:rPr>
          <w:alias w:val="Enter Telephone:"/>
          <w:tag w:val="Enter Telephone:"/>
          <w:id w:val="-1088775218"/>
          <w:placeholder>
            <w:docPart w:val="D4D40898BE7749F7B14F5F032A660832"/>
          </w:placeholder>
          <w:temporary/>
          <w:showingPlcHdr/>
          <w15:appearance w15:val="hidden"/>
        </w:sdtPr>
        <w:sdtEndPr/>
        <w:sdtContent>
          <w:r w:rsidR="008F0724" w:rsidRPr="00294D94">
            <w:rPr>
              <w:color w:val="auto"/>
              <w:highlight w:val="yellow"/>
            </w:rPr>
            <w:t>Telephone</w:t>
          </w:r>
        </w:sdtContent>
      </w:sdt>
    </w:p>
    <w:p w14:paraId="0F74110C" w14:textId="02DC5C61" w:rsidR="008F0724" w:rsidRPr="00294D94" w:rsidRDefault="00346A43" w:rsidP="008F0724">
      <w:pPr>
        <w:pStyle w:val="Date"/>
        <w:spacing w:before="0" w:after="0"/>
        <w:rPr>
          <w:color w:val="auto"/>
        </w:rPr>
      </w:pPr>
      <w:sdt>
        <w:sdtPr>
          <w:rPr>
            <w:color w:val="auto"/>
            <w:highlight w:val="yellow"/>
          </w:rPr>
          <w:alias w:val="Enter Email:"/>
          <w:tag w:val="Enter Email:"/>
          <w:id w:val="-1812935132"/>
          <w:placeholder>
            <w:docPart w:val="DE8CC3684C234065B2F81F649406BA39"/>
          </w:placeholder>
          <w:temporary/>
          <w:showingPlcHdr/>
          <w15:appearance w15:val="hidden"/>
        </w:sdtPr>
        <w:sdtEndPr/>
        <w:sdtContent>
          <w:r w:rsidR="008F0724" w:rsidRPr="00294D94">
            <w:rPr>
              <w:color w:val="auto"/>
              <w:highlight w:val="yellow"/>
            </w:rPr>
            <w:t>Email</w:t>
          </w:r>
        </w:sdtContent>
      </w:sdt>
    </w:p>
    <w:p w14:paraId="6E252EC3" w14:textId="77777777" w:rsidR="008F0724" w:rsidRPr="00294D94" w:rsidRDefault="008F0724" w:rsidP="008F0724">
      <w:pPr>
        <w:pStyle w:val="Date"/>
        <w:spacing w:before="0" w:after="0"/>
        <w:rPr>
          <w:color w:val="auto"/>
        </w:rPr>
      </w:pPr>
    </w:p>
    <w:p w14:paraId="0656E201" w14:textId="27F18657" w:rsidR="00156EF1" w:rsidRPr="00294D94" w:rsidRDefault="008F0724" w:rsidP="008F0724">
      <w:pPr>
        <w:pStyle w:val="Date"/>
        <w:spacing w:before="0" w:after="0"/>
        <w:rPr>
          <w:color w:val="auto"/>
        </w:rPr>
      </w:pPr>
      <w:r w:rsidRPr="00294D94">
        <w:rPr>
          <w:color w:val="auto"/>
        </w:rPr>
        <w:t>January 1, 2022</w:t>
      </w:r>
    </w:p>
    <w:p w14:paraId="77BB7831" w14:textId="77777777" w:rsidR="008F0724" w:rsidRPr="00294D94" w:rsidRDefault="008F0724" w:rsidP="008F0724">
      <w:pPr>
        <w:spacing w:after="0"/>
        <w:rPr>
          <w:color w:val="auto"/>
        </w:rPr>
      </w:pPr>
    </w:p>
    <w:p w14:paraId="59A4A8BD" w14:textId="77777777" w:rsidR="008F0724" w:rsidRPr="00294D94" w:rsidRDefault="008F0724" w:rsidP="008F0724">
      <w:pPr>
        <w:pStyle w:val="Title"/>
        <w:rPr>
          <w:rFonts w:asciiTheme="minorHAnsi" w:eastAsiaTheme="minorHAnsi" w:hAnsiTheme="minorHAnsi" w:cstheme="minorBidi"/>
          <w:color w:val="auto"/>
          <w:sz w:val="22"/>
          <w:szCs w:val="22"/>
        </w:rPr>
      </w:pPr>
      <w:r w:rsidRPr="00294D94">
        <w:rPr>
          <w:rFonts w:asciiTheme="minorHAnsi" w:eastAsiaTheme="minorHAnsi" w:hAnsiTheme="minorHAnsi" w:cstheme="minorBidi"/>
          <w:color w:val="auto"/>
          <w:sz w:val="22"/>
          <w:szCs w:val="22"/>
        </w:rPr>
        <w:t>Antonia Winstead, Executive Director</w:t>
      </w:r>
    </w:p>
    <w:p w14:paraId="1CEA4968" w14:textId="77777777" w:rsidR="008F0724" w:rsidRPr="00294D94" w:rsidRDefault="008F0724" w:rsidP="008F0724">
      <w:pPr>
        <w:pStyle w:val="Title"/>
        <w:rPr>
          <w:rFonts w:asciiTheme="minorHAnsi" w:eastAsiaTheme="minorHAnsi" w:hAnsiTheme="minorHAnsi" w:cstheme="minorBidi"/>
          <w:color w:val="auto"/>
          <w:sz w:val="22"/>
          <w:szCs w:val="22"/>
        </w:rPr>
      </w:pPr>
      <w:r w:rsidRPr="00294D94">
        <w:rPr>
          <w:rFonts w:asciiTheme="minorHAnsi" w:eastAsiaTheme="minorHAnsi" w:hAnsiTheme="minorHAnsi" w:cstheme="minorBidi"/>
          <w:color w:val="auto"/>
          <w:sz w:val="22"/>
          <w:szCs w:val="22"/>
        </w:rPr>
        <w:t>Board of Medical Examiners</w:t>
      </w:r>
    </w:p>
    <w:p w14:paraId="630EE017" w14:textId="77777777" w:rsidR="008F0724" w:rsidRPr="00294D94" w:rsidRDefault="008F0724" w:rsidP="008F0724">
      <w:pPr>
        <w:pStyle w:val="Title"/>
        <w:rPr>
          <w:rFonts w:asciiTheme="minorHAnsi" w:eastAsiaTheme="minorHAnsi" w:hAnsiTheme="minorHAnsi" w:cstheme="minorBidi"/>
          <w:color w:val="auto"/>
          <w:sz w:val="22"/>
          <w:szCs w:val="22"/>
        </w:rPr>
      </w:pPr>
      <w:r w:rsidRPr="00294D94">
        <w:rPr>
          <w:rFonts w:asciiTheme="minorHAnsi" w:eastAsiaTheme="minorHAnsi" w:hAnsiTheme="minorHAnsi" w:cstheme="minorBidi"/>
          <w:color w:val="auto"/>
          <w:sz w:val="22"/>
          <w:szCs w:val="22"/>
        </w:rPr>
        <w:t>140 East Front Street, 2nd Floor</w:t>
      </w:r>
    </w:p>
    <w:p w14:paraId="4CB7ACDE" w14:textId="77777777" w:rsidR="008F0724" w:rsidRPr="00294D94" w:rsidRDefault="008F0724" w:rsidP="008F0724">
      <w:pPr>
        <w:pStyle w:val="Title"/>
        <w:rPr>
          <w:rFonts w:asciiTheme="minorHAnsi" w:eastAsiaTheme="minorHAnsi" w:hAnsiTheme="minorHAnsi" w:cstheme="minorBidi"/>
          <w:color w:val="auto"/>
          <w:sz w:val="22"/>
          <w:szCs w:val="22"/>
        </w:rPr>
      </w:pPr>
      <w:r w:rsidRPr="00294D94">
        <w:rPr>
          <w:rFonts w:asciiTheme="minorHAnsi" w:eastAsiaTheme="minorHAnsi" w:hAnsiTheme="minorHAnsi" w:cstheme="minorBidi"/>
          <w:color w:val="auto"/>
          <w:sz w:val="22"/>
          <w:szCs w:val="22"/>
        </w:rPr>
        <w:t>PO Box 183</w:t>
      </w:r>
    </w:p>
    <w:p w14:paraId="337793EA" w14:textId="77777777" w:rsidR="008F0724" w:rsidRPr="00294D94" w:rsidRDefault="008F0724" w:rsidP="008F0724">
      <w:pPr>
        <w:pStyle w:val="Title"/>
        <w:rPr>
          <w:rFonts w:asciiTheme="minorHAnsi" w:eastAsiaTheme="minorHAnsi" w:hAnsiTheme="minorHAnsi" w:cstheme="minorBidi"/>
          <w:color w:val="auto"/>
          <w:sz w:val="22"/>
          <w:szCs w:val="22"/>
        </w:rPr>
      </w:pPr>
      <w:r w:rsidRPr="00294D94">
        <w:rPr>
          <w:rFonts w:asciiTheme="minorHAnsi" w:eastAsiaTheme="minorHAnsi" w:hAnsiTheme="minorHAnsi" w:cstheme="minorBidi"/>
          <w:color w:val="auto"/>
          <w:sz w:val="22"/>
          <w:szCs w:val="22"/>
        </w:rPr>
        <w:t xml:space="preserve">Trenton, New Jersey 08625 </w:t>
      </w:r>
    </w:p>
    <w:p w14:paraId="75A6A468" w14:textId="77777777" w:rsidR="008F0724" w:rsidRPr="00294D94" w:rsidRDefault="008F0724" w:rsidP="008F0724">
      <w:pPr>
        <w:pStyle w:val="Title"/>
        <w:rPr>
          <w:rFonts w:asciiTheme="minorHAnsi" w:eastAsiaTheme="minorHAnsi" w:hAnsiTheme="minorHAnsi" w:cstheme="minorBidi"/>
          <w:color w:val="auto"/>
          <w:sz w:val="22"/>
          <w:szCs w:val="22"/>
        </w:rPr>
      </w:pPr>
      <w:bookmarkStart w:id="0" w:name="_GoBack"/>
      <w:bookmarkEnd w:id="0"/>
    </w:p>
    <w:p w14:paraId="5DCC6993" w14:textId="77777777" w:rsidR="008F0724" w:rsidRPr="00294D94" w:rsidRDefault="008F0724" w:rsidP="008F0724">
      <w:pPr>
        <w:pStyle w:val="Salutation"/>
        <w:rPr>
          <w:color w:val="auto"/>
        </w:rPr>
      </w:pPr>
      <w:r w:rsidRPr="00294D94">
        <w:rPr>
          <w:color w:val="auto"/>
        </w:rPr>
        <w:t>Ms. Winstead:</w:t>
      </w:r>
    </w:p>
    <w:p w14:paraId="77BF27A5" w14:textId="242408CF" w:rsidR="00601B5F" w:rsidRPr="00294D94" w:rsidRDefault="00592E6C" w:rsidP="00601B5F">
      <w:pPr>
        <w:rPr>
          <w:color w:val="auto"/>
        </w:rPr>
      </w:pPr>
      <w:r w:rsidRPr="00294D94">
        <w:rPr>
          <w:color w:val="auto"/>
          <w:shd w:val="clear" w:color="auto" w:fill="FFFFFF"/>
        </w:rPr>
        <w:t>I am writing to support homebirth</w:t>
      </w:r>
      <w:r w:rsidR="00ED18DB" w:rsidRPr="00294D94">
        <w:rPr>
          <w:color w:val="auto"/>
          <w:shd w:val="clear" w:color="auto" w:fill="FFFFFF"/>
        </w:rPr>
        <w:t xml:space="preserve"> </w:t>
      </w:r>
      <w:r w:rsidRPr="00294D94">
        <w:rPr>
          <w:color w:val="auto"/>
          <w:shd w:val="clear" w:color="auto" w:fill="FFFFFF"/>
        </w:rPr>
        <w:t xml:space="preserve">and to protect New Jersey’s birthing people’s right to have a safe birth where and with whom they desire. </w:t>
      </w:r>
      <w:r w:rsidR="008F0724" w:rsidRPr="00294D94">
        <w:rPr>
          <w:color w:val="auto"/>
        </w:rPr>
        <w:t xml:space="preserve">I </w:t>
      </w:r>
      <w:r w:rsidR="00294D94" w:rsidRPr="00294D94">
        <w:rPr>
          <w:color w:val="auto"/>
        </w:rPr>
        <w:t xml:space="preserve">am in </w:t>
      </w:r>
      <w:r w:rsidR="008F0724" w:rsidRPr="00294D94">
        <w:rPr>
          <w:color w:val="auto"/>
        </w:rPr>
        <w:t xml:space="preserve">support of the efforts of </w:t>
      </w:r>
      <w:r w:rsidR="005D1E73" w:rsidRPr="00294D94">
        <w:rPr>
          <w:color w:val="auto"/>
        </w:rPr>
        <w:t xml:space="preserve">several </w:t>
      </w:r>
      <w:r w:rsidR="008F0724" w:rsidRPr="00294D94">
        <w:rPr>
          <w:color w:val="auto"/>
        </w:rPr>
        <w:t xml:space="preserve">Midwives </w:t>
      </w:r>
      <w:r w:rsidR="005D1E73" w:rsidRPr="00294D94">
        <w:rPr>
          <w:color w:val="auto"/>
        </w:rPr>
        <w:t xml:space="preserve">in </w:t>
      </w:r>
      <w:r w:rsidR="008F0724" w:rsidRPr="00294D94">
        <w:rPr>
          <w:color w:val="auto"/>
        </w:rPr>
        <w:t xml:space="preserve">New Jersey </w:t>
      </w:r>
      <w:r w:rsidR="00601B5F" w:rsidRPr="00294D94">
        <w:rPr>
          <w:color w:val="auto"/>
        </w:rPr>
        <w:t xml:space="preserve">who </w:t>
      </w:r>
      <w:r w:rsidR="008F0724" w:rsidRPr="00294D94">
        <w:rPr>
          <w:color w:val="auto"/>
        </w:rPr>
        <w:t>have requested a waiver to</w:t>
      </w:r>
      <w:r w:rsidRPr="00294D94">
        <w:rPr>
          <w:color w:val="auto"/>
        </w:rPr>
        <w:t xml:space="preserve"> the following requirement</w:t>
      </w:r>
      <w:r w:rsidR="00766DDB" w:rsidRPr="00294D94">
        <w:rPr>
          <w:color w:val="auto"/>
        </w:rPr>
        <w:t>:</w:t>
      </w:r>
    </w:p>
    <w:p w14:paraId="03D3A924" w14:textId="4294997D" w:rsidR="00156EF1" w:rsidRPr="00294D94" w:rsidRDefault="00601B5F" w:rsidP="00601B5F">
      <w:pPr>
        <w:ind w:left="720"/>
        <w:jc w:val="both"/>
        <w:rPr>
          <w:i/>
          <w:iCs/>
          <w:color w:val="auto"/>
        </w:rPr>
      </w:pPr>
      <w:r w:rsidRPr="00294D94">
        <w:rPr>
          <w:i/>
          <w:iCs/>
          <w:color w:val="auto"/>
        </w:rPr>
        <w:t>Section 13:35-2A.6 - Consulting physicians; clinical guidelines (a) Prior to beginning practice as a midwife, a licensee shall enter into a consulting agreement with a physician.</w:t>
      </w:r>
    </w:p>
    <w:p w14:paraId="4BA65A7E" w14:textId="77777777" w:rsidR="005D1E73" w:rsidRPr="00294D94" w:rsidRDefault="00601B5F" w:rsidP="005D1E73">
      <w:pPr>
        <w:rPr>
          <w:color w:val="auto"/>
        </w:rPr>
      </w:pPr>
      <w:r w:rsidRPr="00294D94">
        <w:rPr>
          <w:color w:val="auto"/>
        </w:rPr>
        <w:t xml:space="preserve">I am a client of the Midwives of NJ and have been informed that this </w:t>
      </w:r>
      <w:r w:rsidR="00997403" w:rsidRPr="00294D94">
        <w:rPr>
          <w:color w:val="auto"/>
        </w:rPr>
        <w:t>regulatory</w:t>
      </w:r>
      <w:r w:rsidRPr="00294D94">
        <w:rPr>
          <w:color w:val="auto"/>
        </w:rPr>
        <w:t xml:space="preserve"> code </w:t>
      </w:r>
      <w:r w:rsidR="00997403" w:rsidRPr="00294D94">
        <w:rPr>
          <w:color w:val="auto"/>
        </w:rPr>
        <w:t>coupled with the fact that there are no physicians in our area that are willing to sign a consulting agreement to cover home birth, the Midwives of NJ after 13 years, will no longer be able to offer home birth as a birth option.</w:t>
      </w:r>
      <w:r w:rsidRPr="00294D94">
        <w:rPr>
          <w:color w:val="auto"/>
        </w:rPr>
        <w:t xml:space="preserve"> </w:t>
      </w:r>
    </w:p>
    <w:p w14:paraId="5A2376FA" w14:textId="77777777" w:rsidR="005D1E73" w:rsidRPr="00294D94" w:rsidRDefault="00592E6C" w:rsidP="00601B5F">
      <w:pPr>
        <w:rPr>
          <w:color w:val="auto"/>
        </w:rPr>
      </w:pPr>
      <w:r w:rsidRPr="00294D94">
        <w:rPr>
          <w:color w:val="auto"/>
          <w:shd w:val="clear" w:color="auto" w:fill="FFFFFF"/>
        </w:rPr>
        <w:t xml:space="preserve">Homebirth Midwives have provided safe, compassionate, and empowering maternity care </w:t>
      </w:r>
      <w:r w:rsidR="00766DDB" w:rsidRPr="00294D94">
        <w:rPr>
          <w:color w:val="auto"/>
          <w:shd w:val="clear" w:color="auto" w:fill="FFFFFF"/>
        </w:rPr>
        <w:t xml:space="preserve">in New Jersey </w:t>
      </w:r>
      <w:r w:rsidRPr="00294D94">
        <w:rPr>
          <w:color w:val="auto"/>
          <w:shd w:val="clear" w:color="auto" w:fill="FFFFFF"/>
        </w:rPr>
        <w:t xml:space="preserve">for decades. The Midwifery Model of Care at homebirth supports normal physiologic birth for essentially healthy birthing people and their babies. Respecting the critical role of maternal health in NJ as a priority, </w:t>
      </w:r>
      <w:r w:rsidR="00932349" w:rsidRPr="00294D94">
        <w:rPr>
          <w:color w:val="auto"/>
          <w:shd w:val="clear" w:color="auto" w:fill="FFFFFF"/>
        </w:rPr>
        <w:t>we need to keep New Jersey Midwives working.</w:t>
      </w:r>
    </w:p>
    <w:p w14:paraId="3B503BB7" w14:textId="093F3D68" w:rsidR="00932349" w:rsidRPr="00294D94" w:rsidRDefault="00997403" w:rsidP="00601B5F">
      <w:pPr>
        <w:rPr>
          <w:color w:val="auto"/>
        </w:rPr>
      </w:pPr>
      <w:r w:rsidRPr="00294D94">
        <w:rPr>
          <w:color w:val="auto"/>
        </w:rPr>
        <w:t>Clearly this create</w:t>
      </w:r>
      <w:r w:rsidR="005B76BC" w:rsidRPr="00294D94">
        <w:rPr>
          <w:color w:val="auto"/>
        </w:rPr>
        <w:t xml:space="preserve">s </w:t>
      </w:r>
      <w:r w:rsidRPr="00294D94">
        <w:rPr>
          <w:color w:val="auto"/>
        </w:rPr>
        <w:t xml:space="preserve">hardship </w:t>
      </w:r>
      <w:r w:rsidR="005B76BC" w:rsidRPr="00294D94">
        <w:rPr>
          <w:color w:val="auto"/>
        </w:rPr>
        <w:t>for</w:t>
      </w:r>
      <w:r w:rsidRPr="00294D94">
        <w:rPr>
          <w:color w:val="auto"/>
        </w:rPr>
        <w:t xml:space="preserve"> those expectant mothers who were planning a </w:t>
      </w:r>
      <w:r w:rsidR="005B76BC" w:rsidRPr="00294D94">
        <w:rPr>
          <w:color w:val="auto"/>
        </w:rPr>
        <w:t xml:space="preserve">home </w:t>
      </w:r>
      <w:r w:rsidRPr="00294D94">
        <w:rPr>
          <w:color w:val="auto"/>
        </w:rPr>
        <w:t>birth and now must find an alternative. This also places a hardship on</w:t>
      </w:r>
      <w:r w:rsidR="00932349" w:rsidRPr="00294D94">
        <w:rPr>
          <w:color w:val="auto"/>
        </w:rPr>
        <w:t xml:space="preserve"> the Midwifery practice- Midwives of New Jersey-</w:t>
      </w:r>
      <w:r w:rsidRPr="00294D94">
        <w:rPr>
          <w:color w:val="auto"/>
        </w:rPr>
        <w:t xml:space="preserve">who have already invested time and financial resources preparing these expectant </w:t>
      </w:r>
      <w:r w:rsidR="005B76BC" w:rsidRPr="00294D94">
        <w:rPr>
          <w:color w:val="auto"/>
        </w:rPr>
        <w:t>parents</w:t>
      </w:r>
      <w:r w:rsidRPr="00294D94">
        <w:rPr>
          <w:color w:val="auto"/>
        </w:rPr>
        <w:t xml:space="preserve"> for a safe home birth</w:t>
      </w:r>
      <w:r w:rsidR="00932349" w:rsidRPr="00294D94">
        <w:rPr>
          <w:color w:val="auto"/>
        </w:rPr>
        <w:t xml:space="preserve"> and are now losing these people as clients</w:t>
      </w:r>
      <w:r w:rsidRPr="00294D94">
        <w:rPr>
          <w:color w:val="auto"/>
        </w:rPr>
        <w:t>.</w:t>
      </w:r>
      <w:r w:rsidR="00481D63" w:rsidRPr="00294D94">
        <w:rPr>
          <w:color w:val="auto"/>
        </w:rPr>
        <w:t xml:space="preserve"> </w:t>
      </w:r>
    </w:p>
    <w:p w14:paraId="3A70BF64" w14:textId="0A0C8F4B" w:rsidR="00601B5F" w:rsidRPr="00294D94" w:rsidRDefault="005D1E73" w:rsidP="00601B5F">
      <w:pPr>
        <w:rPr>
          <w:color w:val="auto"/>
        </w:rPr>
      </w:pPr>
      <w:r w:rsidRPr="00294D94">
        <w:rPr>
          <w:color w:val="auto"/>
        </w:rPr>
        <w:t>If they choose</w:t>
      </w:r>
      <w:r w:rsidR="00481D63" w:rsidRPr="00294D94">
        <w:rPr>
          <w:color w:val="auto"/>
        </w:rPr>
        <w:t xml:space="preserve"> to go to a hospital </w:t>
      </w:r>
      <w:r w:rsidR="005B76BC" w:rsidRPr="00294D94">
        <w:rPr>
          <w:color w:val="auto"/>
        </w:rPr>
        <w:t xml:space="preserve">or </w:t>
      </w:r>
      <w:r w:rsidR="00481D63" w:rsidRPr="00294D94">
        <w:rPr>
          <w:color w:val="auto"/>
        </w:rPr>
        <w:t>birth center</w:t>
      </w:r>
      <w:r w:rsidRPr="00294D94">
        <w:rPr>
          <w:color w:val="auto"/>
        </w:rPr>
        <w:t xml:space="preserve"> instead</w:t>
      </w:r>
      <w:r w:rsidR="005B76BC" w:rsidRPr="00294D94">
        <w:rPr>
          <w:color w:val="auto"/>
        </w:rPr>
        <w:t>,</w:t>
      </w:r>
      <w:r w:rsidR="00481D63" w:rsidRPr="00294D94">
        <w:rPr>
          <w:color w:val="auto"/>
        </w:rPr>
        <w:t xml:space="preserve"> these expect</w:t>
      </w:r>
      <w:r w:rsidR="005B76BC" w:rsidRPr="00294D94">
        <w:rPr>
          <w:color w:val="auto"/>
        </w:rPr>
        <w:t>ant parents</w:t>
      </w:r>
      <w:r w:rsidR="00481D63" w:rsidRPr="00294D94">
        <w:rPr>
          <w:color w:val="auto"/>
        </w:rPr>
        <w:t xml:space="preserve"> are now potentially going to </w:t>
      </w:r>
      <w:r w:rsidR="005B76BC" w:rsidRPr="00294D94">
        <w:rPr>
          <w:color w:val="auto"/>
        </w:rPr>
        <w:t>be</w:t>
      </w:r>
      <w:r w:rsidR="00481D63" w:rsidRPr="00294D94">
        <w:rPr>
          <w:color w:val="auto"/>
        </w:rPr>
        <w:t xml:space="preserve"> </w:t>
      </w:r>
      <w:r w:rsidR="005B76BC" w:rsidRPr="00294D94">
        <w:rPr>
          <w:color w:val="auto"/>
        </w:rPr>
        <w:t xml:space="preserve">exposed to COVID-19 and </w:t>
      </w:r>
      <w:r w:rsidR="00481D63" w:rsidRPr="00294D94">
        <w:rPr>
          <w:color w:val="auto"/>
        </w:rPr>
        <w:t xml:space="preserve">placed in a restrictive environment due to </w:t>
      </w:r>
      <w:r w:rsidR="005B76BC" w:rsidRPr="00294D94">
        <w:rPr>
          <w:color w:val="auto"/>
        </w:rPr>
        <w:t>the</w:t>
      </w:r>
      <w:r w:rsidR="00481D63" w:rsidRPr="00294D94">
        <w:rPr>
          <w:color w:val="auto"/>
        </w:rPr>
        <w:t xml:space="preserve"> current </w:t>
      </w:r>
      <w:r w:rsidR="005B76BC" w:rsidRPr="00294D94">
        <w:rPr>
          <w:color w:val="auto"/>
        </w:rPr>
        <w:t xml:space="preserve">hospital </w:t>
      </w:r>
      <w:r w:rsidR="00481D63" w:rsidRPr="00294D94">
        <w:rPr>
          <w:color w:val="auto"/>
        </w:rPr>
        <w:t xml:space="preserve">COVID-19 </w:t>
      </w:r>
      <w:r w:rsidR="005B76BC" w:rsidRPr="00294D94">
        <w:rPr>
          <w:color w:val="auto"/>
        </w:rPr>
        <w:t>policies</w:t>
      </w:r>
      <w:r w:rsidR="00481D63" w:rsidRPr="00294D94">
        <w:rPr>
          <w:color w:val="auto"/>
        </w:rPr>
        <w:t>.</w:t>
      </w:r>
    </w:p>
    <w:p w14:paraId="4AD54186" w14:textId="2E38CD97" w:rsidR="00481D63" w:rsidRPr="00294D94" w:rsidRDefault="00481D63" w:rsidP="00601B5F">
      <w:pPr>
        <w:rPr>
          <w:color w:val="auto"/>
        </w:rPr>
      </w:pPr>
      <w:r w:rsidRPr="00294D94">
        <w:rPr>
          <w:color w:val="auto"/>
        </w:rPr>
        <w:t xml:space="preserve">Please carefully review this situation and grant </w:t>
      </w:r>
      <w:r w:rsidR="005D1E73" w:rsidRPr="00294D94">
        <w:rPr>
          <w:color w:val="auto"/>
        </w:rPr>
        <w:t xml:space="preserve">the Midwives the </w:t>
      </w:r>
      <w:r w:rsidRPr="00294D94">
        <w:rPr>
          <w:color w:val="auto"/>
        </w:rPr>
        <w:t xml:space="preserve">emergency waivers </w:t>
      </w:r>
      <w:r w:rsidR="005D1E73" w:rsidRPr="00294D94">
        <w:rPr>
          <w:color w:val="auto"/>
        </w:rPr>
        <w:t>needed to restore</w:t>
      </w:r>
      <w:r w:rsidRPr="00294D94">
        <w:rPr>
          <w:color w:val="auto"/>
        </w:rPr>
        <w:t xml:space="preserve"> home birth </w:t>
      </w:r>
      <w:r w:rsidR="005D1E73" w:rsidRPr="00294D94">
        <w:rPr>
          <w:color w:val="auto"/>
        </w:rPr>
        <w:t>to the clients at Midwives of New Jersey.</w:t>
      </w:r>
    </w:p>
    <w:p w14:paraId="6A0C7A7B" w14:textId="215EF66E" w:rsidR="00156EF1" w:rsidRPr="00294D94" w:rsidRDefault="00346A43" w:rsidP="00946BDB">
      <w:pPr>
        <w:pStyle w:val="Closing"/>
        <w:spacing w:before="0" w:after="0"/>
        <w:rPr>
          <w:color w:val="auto"/>
        </w:rPr>
      </w:pPr>
      <w:sdt>
        <w:sdtPr>
          <w:rPr>
            <w:color w:val="auto"/>
          </w:rPr>
          <w:alias w:val="Sincerely:"/>
          <w:tag w:val="Sincerely:"/>
          <w:id w:val="1350603834"/>
          <w:placeholder>
            <w:docPart w:val="6151F1B127C14FE980D41939141AF199"/>
          </w:placeholder>
          <w:temporary/>
          <w:showingPlcHdr/>
          <w15:appearance w15:val="hidden"/>
        </w:sdtPr>
        <w:sdtEndPr/>
        <w:sdtContent>
          <w:r w:rsidR="00156EF1" w:rsidRPr="00294D94">
            <w:rPr>
              <w:color w:val="auto"/>
            </w:rPr>
            <w:t>Sincerely,</w:t>
          </w:r>
        </w:sdtContent>
      </w:sdt>
    </w:p>
    <w:p w14:paraId="5320ADE1" w14:textId="77777777" w:rsidR="00946BDB" w:rsidRPr="00294D94" w:rsidRDefault="00946BDB" w:rsidP="00946BDB">
      <w:pPr>
        <w:pStyle w:val="Signature"/>
        <w:rPr>
          <w:color w:val="auto"/>
        </w:rPr>
      </w:pPr>
    </w:p>
    <w:sdt>
      <w:sdtPr>
        <w:rPr>
          <w:color w:val="auto"/>
          <w:highlight w:val="yellow"/>
        </w:rPr>
        <w:alias w:val="Enter Your Name:"/>
        <w:tag w:val="Enter Your Name:"/>
        <w:id w:val="-714654594"/>
        <w:placeholder>
          <w:docPart w:val="016D9F5ED7FC41A192F3790401AF37D2"/>
        </w:placeholder>
        <w:showingPlcHd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p w14:paraId="7BC3A78F" w14:textId="77777777" w:rsidR="00D611FE" w:rsidRPr="00294D94" w:rsidRDefault="00D611FE" w:rsidP="00D611FE">
          <w:pPr>
            <w:pStyle w:val="Signature"/>
            <w:rPr>
              <w:color w:val="auto"/>
            </w:rPr>
          </w:pPr>
          <w:r w:rsidRPr="00294D94">
            <w:rPr>
              <w:color w:val="auto"/>
              <w:highlight w:val="yellow"/>
            </w:rPr>
            <w:t>Your Name</w:t>
          </w:r>
        </w:p>
      </w:sdtContent>
    </w:sdt>
    <w:sectPr w:rsidR="00D611FE" w:rsidRPr="00294D94" w:rsidSect="00946BDB">
      <w:footerReference w:type="default" r:id="rId10"/>
      <w:pgSz w:w="12240" w:h="15840" w:code="1"/>
      <w:pgMar w:top="720" w:right="1440" w:bottom="180" w:left="1800" w:header="864" w:footer="45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8687ED" w14:textId="77777777" w:rsidR="00346A43" w:rsidRDefault="00346A43">
      <w:pPr>
        <w:spacing w:after="0" w:line="240" w:lineRule="auto"/>
      </w:pPr>
      <w:r>
        <w:separator/>
      </w:r>
    </w:p>
  </w:endnote>
  <w:endnote w:type="continuationSeparator" w:id="0">
    <w:p w14:paraId="0251C295" w14:textId="77777777" w:rsidR="00346A43" w:rsidRDefault="00346A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GridTable1Light-Accent6"/>
      <w:tblW w:w="5200" w:type="pct"/>
      <w:tblLook w:val="04A0" w:firstRow="1" w:lastRow="0" w:firstColumn="1" w:lastColumn="0" w:noHBand="0" w:noVBand="1"/>
      <w:tblDescription w:val="Footer layout table"/>
    </w:tblPr>
    <w:tblGrid>
      <w:gridCol w:w="360"/>
      <w:gridCol w:w="7543"/>
      <w:gridCol w:w="222"/>
      <w:gridCol w:w="222"/>
      <w:gridCol w:w="1003"/>
    </w:tblGrid>
    <w:tr w:rsidR="00CB2712" w14:paraId="5835F7A9" w14:textId="77777777" w:rsidTr="00C84BD1">
      <w:trPr>
        <w:cnfStyle w:val="100000000000" w:firstRow="1" w:lastRow="0" w:firstColumn="0" w:lastColumn="0" w:oddVBand="0" w:evenVBand="0" w:oddHBand="0" w:evenHBand="0"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361" w:type="dxa"/>
        </w:tcPr>
        <w:p w14:paraId="36EBCE06" w14:textId="77777777" w:rsidR="00CB2712" w:rsidRDefault="00CB2712" w:rsidP="00CB2712"/>
      </w:tc>
      <w:tc>
        <w:tcPr>
          <w:tcW w:w="7595" w:type="dxa"/>
        </w:tcPr>
        <w:p w14:paraId="0F4B865D" w14:textId="77777777" w:rsidR="00CB2712" w:rsidRDefault="00AE267E" w:rsidP="00CB2712">
          <w:pPr>
            <w:cnfStyle w:val="100000000000" w:firstRow="1" w:lastRow="0" w:firstColumn="0" w:lastColumn="0" w:oddVBand="0" w:evenVBand="0" w:oddHBand="0" w:evenHBand="0" w:firstRowFirstColumn="0" w:firstRowLastColumn="0" w:lastRowFirstColumn="0" w:lastRowLastColumn="0"/>
          </w:pPr>
          <w:r>
            <w:fldChar w:fldCharType="begin"/>
          </w:r>
          <w:r>
            <w:instrText xml:space="preserve"> PAGE   \* MERGEFORMAT </w:instrText>
          </w:r>
          <w:r>
            <w:fldChar w:fldCharType="separate"/>
          </w:r>
          <w:r w:rsidR="00E12DAB">
            <w:rPr>
              <w:noProof/>
            </w:rPr>
            <w:t>2</w:t>
          </w:r>
          <w:r>
            <w:rPr>
              <w:noProof/>
            </w:rPr>
            <w:fldChar w:fldCharType="end"/>
          </w:r>
        </w:p>
      </w:tc>
      <w:tc>
        <w:tcPr>
          <w:tcW w:w="202" w:type="dxa"/>
        </w:tcPr>
        <w:p w14:paraId="5F6E4A84" w14:textId="77777777" w:rsidR="00CB2712" w:rsidRDefault="00CB2712" w:rsidP="00CB2712">
          <w:pPr>
            <w:cnfStyle w:val="100000000000" w:firstRow="1" w:lastRow="0" w:firstColumn="0" w:lastColumn="0" w:oddVBand="0" w:evenVBand="0" w:oddHBand="0" w:evenHBand="0" w:firstRowFirstColumn="0" w:firstRowLastColumn="0" w:lastRowFirstColumn="0" w:lastRowLastColumn="0"/>
          </w:pPr>
        </w:p>
      </w:tc>
      <w:tc>
        <w:tcPr>
          <w:tcW w:w="202" w:type="dxa"/>
        </w:tcPr>
        <w:p w14:paraId="252D94A7" w14:textId="77777777" w:rsidR="00CB2712" w:rsidRDefault="00CB2712" w:rsidP="00CB2712">
          <w:pPr>
            <w:cnfStyle w:val="100000000000" w:firstRow="1" w:lastRow="0" w:firstColumn="0" w:lastColumn="0" w:oddVBand="0" w:evenVBand="0" w:oddHBand="0" w:evenHBand="0" w:firstRowFirstColumn="0" w:firstRowLastColumn="0" w:lastRowFirstColumn="0" w:lastRowLastColumn="0"/>
          </w:pPr>
        </w:p>
      </w:tc>
      <w:tc>
        <w:tcPr>
          <w:tcW w:w="1009" w:type="dxa"/>
        </w:tcPr>
        <w:p w14:paraId="60AC9751" w14:textId="77777777" w:rsidR="00CB2712" w:rsidRDefault="00CB2712" w:rsidP="00CB2712">
          <w:pPr>
            <w:cnfStyle w:val="100000000000" w:firstRow="1" w:lastRow="0" w:firstColumn="0" w:lastColumn="0" w:oddVBand="0" w:evenVBand="0" w:oddHBand="0" w:evenHBand="0" w:firstRowFirstColumn="0" w:firstRowLastColumn="0" w:lastRowFirstColumn="0" w:lastRowLastColumn="0"/>
          </w:pPr>
        </w:p>
      </w:tc>
    </w:tr>
  </w:tbl>
  <w:p w14:paraId="296AE430" w14:textId="77777777" w:rsidR="00CB2712" w:rsidRDefault="00CB2712" w:rsidP="00CB27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907CD4" w14:textId="77777777" w:rsidR="00346A43" w:rsidRDefault="00346A43">
      <w:pPr>
        <w:spacing w:after="0" w:line="240" w:lineRule="auto"/>
      </w:pPr>
      <w:r>
        <w:separator/>
      </w:r>
    </w:p>
  </w:footnote>
  <w:footnote w:type="continuationSeparator" w:id="0">
    <w:p w14:paraId="75B7A685" w14:textId="77777777" w:rsidR="00346A43" w:rsidRDefault="00346A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8F0EBE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212FA4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82AC7C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5D8A5D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834E7C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D7240D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A9C998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7EE66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6B868F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C8D5C6"/>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724"/>
    <w:rsid w:val="00000A9D"/>
    <w:rsid w:val="000924EC"/>
    <w:rsid w:val="00156EF1"/>
    <w:rsid w:val="002229ED"/>
    <w:rsid w:val="00294D94"/>
    <w:rsid w:val="002C2563"/>
    <w:rsid w:val="00343FBB"/>
    <w:rsid w:val="00346A43"/>
    <w:rsid w:val="0037096C"/>
    <w:rsid w:val="003B0F15"/>
    <w:rsid w:val="003D0FBD"/>
    <w:rsid w:val="00401E15"/>
    <w:rsid w:val="00480808"/>
    <w:rsid w:val="00481D63"/>
    <w:rsid w:val="004B5284"/>
    <w:rsid w:val="00565E2F"/>
    <w:rsid w:val="00592E6C"/>
    <w:rsid w:val="005B76BC"/>
    <w:rsid w:val="005D1E73"/>
    <w:rsid w:val="005E5E2B"/>
    <w:rsid w:val="00601B5F"/>
    <w:rsid w:val="006515E8"/>
    <w:rsid w:val="006F1118"/>
    <w:rsid w:val="00741FDE"/>
    <w:rsid w:val="00766DDB"/>
    <w:rsid w:val="007F5141"/>
    <w:rsid w:val="00816A91"/>
    <w:rsid w:val="008347EF"/>
    <w:rsid w:val="008F0724"/>
    <w:rsid w:val="00932349"/>
    <w:rsid w:val="00946252"/>
    <w:rsid w:val="00946BDB"/>
    <w:rsid w:val="0098300D"/>
    <w:rsid w:val="00997403"/>
    <w:rsid w:val="009B33F9"/>
    <w:rsid w:val="009E37DE"/>
    <w:rsid w:val="009F0B81"/>
    <w:rsid w:val="00A36F67"/>
    <w:rsid w:val="00AB1341"/>
    <w:rsid w:val="00AE267E"/>
    <w:rsid w:val="00B8163C"/>
    <w:rsid w:val="00B9569D"/>
    <w:rsid w:val="00BF473C"/>
    <w:rsid w:val="00C62B67"/>
    <w:rsid w:val="00C84BD1"/>
    <w:rsid w:val="00CB2712"/>
    <w:rsid w:val="00CD5E29"/>
    <w:rsid w:val="00D25C8E"/>
    <w:rsid w:val="00D35E92"/>
    <w:rsid w:val="00D4190C"/>
    <w:rsid w:val="00D57D37"/>
    <w:rsid w:val="00D611FE"/>
    <w:rsid w:val="00D66811"/>
    <w:rsid w:val="00D906CA"/>
    <w:rsid w:val="00E12DAB"/>
    <w:rsid w:val="00E156BA"/>
    <w:rsid w:val="00EB1088"/>
    <w:rsid w:val="00ED18DB"/>
    <w:rsid w:val="00EE4599"/>
    <w:rsid w:val="00F07379"/>
    <w:rsid w:val="00F30102"/>
    <w:rsid w:val="00F353FD"/>
    <w:rsid w:val="00F43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8B7AB8"/>
  <w15:chartTrackingRefBased/>
  <w15:docId w15:val="{033AE053-3F4E-4F15-AAFB-7C238FD7A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595959" w:themeColor="text1" w:themeTint="A6"/>
        <w:sz w:val="22"/>
        <w:szCs w:val="22"/>
        <w:lang w:val="en-U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uiPriority="4"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36"/>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118"/>
  </w:style>
  <w:style w:type="paragraph" w:styleId="Heading1">
    <w:name w:val="heading 1"/>
    <w:basedOn w:val="Normal"/>
    <w:next w:val="Normal"/>
    <w:link w:val="Heading1Char"/>
    <w:uiPriority w:val="7"/>
    <w:qFormat/>
    <w:rsid w:val="00BF473C"/>
    <w:pPr>
      <w:keepNext/>
      <w:keepLines/>
      <w:spacing w:before="240" w:after="0"/>
      <w:outlineLvl w:val="0"/>
    </w:pPr>
    <w:rPr>
      <w:rFonts w:asciiTheme="majorHAnsi" w:eastAsiaTheme="majorEastAsia" w:hAnsiTheme="majorHAnsi" w:cstheme="majorBidi"/>
      <w:color w:val="0B5748" w:themeColor="accent1" w:themeShade="80"/>
      <w:sz w:val="32"/>
      <w:szCs w:val="32"/>
    </w:rPr>
  </w:style>
  <w:style w:type="paragraph" w:styleId="Heading2">
    <w:name w:val="heading 2"/>
    <w:basedOn w:val="Normal"/>
    <w:next w:val="Normal"/>
    <w:link w:val="Heading2Char"/>
    <w:uiPriority w:val="8"/>
    <w:unhideWhenUsed/>
    <w:qFormat/>
    <w:rsid w:val="00BF473C"/>
    <w:pPr>
      <w:keepNext/>
      <w:keepLines/>
      <w:spacing w:before="40" w:after="0"/>
      <w:outlineLvl w:val="1"/>
    </w:pPr>
    <w:rPr>
      <w:rFonts w:asciiTheme="majorHAnsi" w:eastAsiaTheme="majorEastAsia" w:hAnsiTheme="majorHAnsi" w:cstheme="majorBidi"/>
      <w:color w:val="0B5748" w:themeColor="accent1" w:themeShade="80"/>
      <w:sz w:val="26"/>
      <w:szCs w:val="26"/>
    </w:rPr>
  </w:style>
  <w:style w:type="paragraph" w:styleId="Heading3">
    <w:name w:val="heading 3"/>
    <w:basedOn w:val="Normal"/>
    <w:next w:val="Normal"/>
    <w:link w:val="Heading3Char"/>
    <w:uiPriority w:val="9"/>
    <w:semiHidden/>
    <w:unhideWhenUsed/>
    <w:qFormat/>
    <w:rsid w:val="002C2563"/>
    <w:pPr>
      <w:keepNext/>
      <w:keepLines/>
      <w:spacing w:before="40" w:after="0"/>
      <w:outlineLvl w:val="2"/>
    </w:pPr>
    <w:rPr>
      <w:rFonts w:asciiTheme="majorHAnsi" w:eastAsiaTheme="majorEastAsia" w:hAnsiTheme="majorHAnsi" w:cstheme="majorBidi"/>
      <w:color w:val="0B5648" w:themeColor="accent1" w:themeShade="7F"/>
      <w:sz w:val="24"/>
      <w:szCs w:val="24"/>
    </w:rPr>
  </w:style>
  <w:style w:type="paragraph" w:styleId="Heading4">
    <w:name w:val="heading 4"/>
    <w:basedOn w:val="Normal"/>
    <w:next w:val="Normal"/>
    <w:link w:val="Heading4Char"/>
    <w:uiPriority w:val="9"/>
    <w:semiHidden/>
    <w:unhideWhenUsed/>
    <w:qFormat/>
    <w:rsid w:val="002C2563"/>
    <w:pPr>
      <w:keepNext/>
      <w:keepLines/>
      <w:spacing w:before="40" w:after="0"/>
      <w:outlineLvl w:val="3"/>
    </w:pPr>
    <w:rPr>
      <w:rFonts w:asciiTheme="majorHAnsi" w:eastAsiaTheme="majorEastAsia" w:hAnsiTheme="majorHAnsi" w:cstheme="majorBidi"/>
      <w:i/>
      <w:iCs/>
      <w:color w:val="11826C" w:themeColor="accent1" w:themeShade="BF"/>
    </w:rPr>
  </w:style>
  <w:style w:type="paragraph" w:styleId="Heading5">
    <w:name w:val="heading 5"/>
    <w:basedOn w:val="Normal"/>
    <w:next w:val="Normal"/>
    <w:link w:val="Heading5Char"/>
    <w:uiPriority w:val="9"/>
    <w:semiHidden/>
    <w:unhideWhenUsed/>
    <w:qFormat/>
    <w:rsid w:val="002C2563"/>
    <w:pPr>
      <w:keepNext/>
      <w:keepLines/>
      <w:spacing w:before="40" w:after="0"/>
      <w:outlineLvl w:val="4"/>
    </w:pPr>
    <w:rPr>
      <w:rFonts w:asciiTheme="majorHAnsi" w:eastAsiaTheme="majorEastAsia" w:hAnsiTheme="majorHAnsi" w:cstheme="majorBidi"/>
      <w:color w:val="11826C" w:themeColor="accent1" w:themeShade="BF"/>
    </w:rPr>
  </w:style>
  <w:style w:type="paragraph" w:styleId="Heading6">
    <w:name w:val="heading 6"/>
    <w:basedOn w:val="Normal"/>
    <w:next w:val="Normal"/>
    <w:link w:val="Heading6Char"/>
    <w:uiPriority w:val="9"/>
    <w:semiHidden/>
    <w:unhideWhenUsed/>
    <w:qFormat/>
    <w:rsid w:val="002C2563"/>
    <w:pPr>
      <w:keepNext/>
      <w:keepLines/>
      <w:spacing w:before="40" w:after="0"/>
      <w:outlineLvl w:val="5"/>
    </w:pPr>
    <w:rPr>
      <w:rFonts w:asciiTheme="majorHAnsi" w:eastAsiaTheme="majorEastAsia" w:hAnsiTheme="majorHAnsi" w:cstheme="majorBidi"/>
      <w:color w:val="0B5648" w:themeColor="accent1" w:themeShade="7F"/>
    </w:rPr>
  </w:style>
  <w:style w:type="paragraph" w:styleId="Heading7">
    <w:name w:val="heading 7"/>
    <w:basedOn w:val="Normal"/>
    <w:next w:val="Normal"/>
    <w:link w:val="Heading7Char"/>
    <w:uiPriority w:val="9"/>
    <w:semiHidden/>
    <w:unhideWhenUsed/>
    <w:qFormat/>
    <w:rsid w:val="002C2563"/>
    <w:pPr>
      <w:keepNext/>
      <w:keepLines/>
      <w:spacing w:before="40" w:after="0"/>
      <w:outlineLvl w:val="6"/>
    </w:pPr>
    <w:rPr>
      <w:rFonts w:asciiTheme="majorHAnsi" w:eastAsiaTheme="majorEastAsia" w:hAnsiTheme="majorHAnsi" w:cstheme="majorBidi"/>
      <w:i/>
      <w:iCs/>
      <w:color w:val="0B5648" w:themeColor="accent1" w:themeShade="7F"/>
    </w:rPr>
  </w:style>
  <w:style w:type="paragraph" w:styleId="Heading8">
    <w:name w:val="heading 8"/>
    <w:basedOn w:val="Normal"/>
    <w:next w:val="Normal"/>
    <w:link w:val="Heading8Char"/>
    <w:uiPriority w:val="9"/>
    <w:semiHidden/>
    <w:unhideWhenUsed/>
    <w:qFormat/>
    <w:rsid w:val="002C2563"/>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C2563"/>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18"/>
    <w:unhideWhenUsed/>
    <w:pPr>
      <w:spacing w:after="0" w:line="240" w:lineRule="auto"/>
    </w:pPr>
  </w:style>
  <w:style w:type="character" w:customStyle="1" w:styleId="FooterChar">
    <w:name w:val="Footer Char"/>
    <w:basedOn w:val="DefaultParagraphFont"/>
    <w:link w:val="Footer"/>
    <w:uiPriority w:val="18"/>
    <w:rsid w:val="00C62B67"/>
  </w:style>
  <w:style w:type="character" w:styleId="PlaceholderText">
    <w:name w:val="Placeholder Text"/>
    <w:basedOn w:val="DefaultParagraphFont"/>
    <w:uiPriority w:val="99"/>
    <w:semiHidden/>
    <w:rsid w:val="00CD5E29"/>
    <w:rPr>
      <w:color w:val="3A3A3A" w:themeColor="background2" w:themeShade="40"/>
    </w:rPr>
  </w:style>
  <w:style w:type="paragraph" w:styleId="Header">
    <w:name w:val="header"/>
    <w:basedOn w:val="Normal"/>
    <w:link w:val="HeaderChar"/>
    <w:uiPriority w:val="19"/>
    <w:unhideWhenUsed/>
    <w:rsid w:val="00EE4599"/>
    <w:pPr>
      <w:spacing w:after="0" w:line="240" w:lineRule="auto"/>
    </w:pPr>
  </w:style>
  <w:style w:type="character" w:customStyle="1" w:styleId="HeaderChar">
    <w:name w:val="Header Char"/>
    <w:basedOn w:val="DefaultParagraphFont"/>
    <w:link w:val="Header"/>
    <w:uiPriority w:val="19"/>
    <w:rsid w:val="00EE4599"/>
  </w:style>
  <w:style w:type="paragraph" w:customStyle="1" w:styleId="SenderAddress">
    <w:name w:val="Sender Address"/>
    <w:basedOn w:val="Normal"/>
    <w:uiPriority w:val="1"/>
    <w:qFormat/>
    <w:rsid w:val="00343FBB"/>
    <w:pPr>
      <w:spacing w:after="0" w:line="264" w:lineRule="auto"/>
    </w:pPr>
  </w:style>
  <w:style w:type="paragraph" w:styleId="Date">
    <w:name w:val="Date"/>
    <w:basedOn w:val="Normal"/>
    <w:next w:val="Normal"/>
    <w:link w:val="DateChar"/>
    <w:uiPriority w:val="2"/>
    <w:unhideWhenUsed/>
    <w:rsid w:val="00D25C8E"/>
    <w:pPr>
      <w:spacing w:before="1000" w:after="400"/>
    </w:pPr>
  </w:style>
  <w:style w:type="character" w:customStyle="1" w:styleId="DateChar">
    <w:name w:val="Date Char"/>
    <w:basedOn w:val="DefaultParagraphFont"/>
    <w:link w:val="Date"/>
    <w:uiPriority w:val="2"/>
    <w:rsid w:val="00D25C8E"/>
  </w:style>
  <w:style w:type="paragraph" w:customStyle="1" w:styleId="RecipientAddress">
    <w:name w:val="Recipient Address"/>
    <w:basedOn w:val="Normal"/>
    <w:uiPriority w:val="3"/>
    <w:qFormat/>
    <w:rsid w:val="003D0FBD"/>
    <w:pPr>
      <w:spacing w:after="480"/>
      <w:contextualSpacing/>
    </w:pPr>
  </w:style>
  <w:style w:type="paragraph" w:styleId="Closing">
    <w:name w:val="Closing"/>
    <w:basedOn w:val="Normal"/>
    <w:next w:val="Signature"/>
    <w:link w:val="ClosingChar"/>
    <w:uiPriority w:val="5"/>
    <w:unhideWhenUsed/>
    <w:qFormat/>
    <w:pPr>
      <w:spacing w:before="600" w:after="800"/>
    </w:pPr>
  </w:style>
  <w:style w:type="character" w:customStyle="1" w:styleId="ClosingChar">
    <w:name w:val="Closing Char"/>
    <w:basedOn w:val="DefaultParagraphFont"/>
    <w:link w:val="Closing"/>
    <w:uiPriority w:val="5"/>
    <w:rsid w:val="00343FBB"/>
  </w:style>
  <w:style w:type="paragraph" w:styleId="Signature">
    <w:name w:val="Signature"/>
    <w:basedOn w:val="Normal"/>
    <w:next w:val="Normal"/>
    <w:link w:val="SignatureChar"/>
    <w:uiPriority w:val="6"/>
    <w:unhideWhenUsed/>
    <w:qFormat/>
    <w:pPr>
      <w:spacing w:after="600"/>
    </w:pPr>
  </w:style>
  <w:style w:type="character" w:customStyle="1" w:styleId="SignatureChar">
    <w:name w:val="Signature Char"/>
    <w:basedOn w:val="DefaultParagraphFont"/>
    <w:link w:val="Signature"/>
    <w:uiPriority w:val="6"/>
    <w:rsid w:val="00343FBB"/>
  </w:style>
  <w:style w:type="paragraph" w:styleId="BalloonText">
    <w:name w:val="Balloon Text"/>
    <w:basedOn w:val="Normal"/>
    <w:link w:val="BalloonTextChar"/>
    <w:uiPriority w:val="99"/>
    <w:semiHidden/>
    <w:unhideWhenUsed/>
    <w:rsid w:val="002C2563"/>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2C2563"/>
    <w:rPr>
      <w:rFonts w:ascii="Segoe UI" w:hAnsi="Segoe UI" w:cs="Segoe UI"/>
      <w:szCs w:val="18"/>
    </w:rPr>
  </w:style>
  <w:style w:type="paragraph" w:styleId="Bibliography">
    <w:name w:val="Bibliography"/>
    <w:basedOn w:val="Normal"/>
    <w:next w:val="Normal"/>
    <w:uiPriority w:val="37"/>
    <w:semiHidden/>
    <w:unhideWhenUsed/>
    <w:rsid w:val="002C2563"/>
  </w:style>
  <w:style w:type="paragraph" w:styleId="BlockText">
    <w:name w:val="Block Text"/>
    <w:basedOn w:val="Normal"/>
    <w:uiPriority w:val="99"/>
    <w:semiHidden/>
    <w:unhideWhenUsed/>
    <w:rsid w:val="00CD5E29"/>
    <w:pPr>
      <w:pBdr>
        <w:top w:val="single" w:sz="2" w:space="10" w:color="17AE92" w:themeColor="accent1" w:frame="1"/>
        <w:left w:val="single" w:sz="2" w:space="10" w:color="17AE92" w:themeColor="accent1" w:frame="1"/>
        <w:bottom w:val="single" w:sz="2" w:space="10" w:color="17AE92" w:themeColor="accent1" w:frame="1"/>
        <w:right w:val="single" w:sz="2" w:space="10" w:color="17AE92" w:themeColor="accent1" w:frame="1"/>
      </w:pBdr>
      <w:ind w:left="1152" w:right="1152"/>
    </w:pPr>
    <w:rPr>
      <w:rFonts w:eastAsiaTheme="minorEastAsia"/>
      <w:i/>
      <w:iCs/>
      <w:color w:val="11826C" w:themeColor="accent1" w:themeShade="BF"/>
    </w:rPr>
  </w:style>
  <w:style w:type="paragraph" w:styleId="BodyText">
    <w:name w:val="Body Text"/>
    <w:basedOn w:val="Normal"/>
    <w:link w:val="BodyTextChar"/>
    <w:uiPriority w:val="99"/>
    <w:semiHidden/>
    <w:unhideWhenUsed/>
    <w:rsid w:val="002C2563"/>
    <w:pPr>
      <w:spacing w:after="120"/>
    </w:pPr>
  </w:style>
  <w:style w:type="character" w:customStyle="1" w:styleId="BodyTextChar">
    <w:name w:val="Body Text Char"/>
    <w:basedOn w:val="DefaultParagraphFont"/>
    <w:link w:val="BodyText"/>
    <w:uiPriority w:val="99"/>
    <w:semiHidden/>
    <w:rsid w:val="002C2563"/>
  </w:style>
  <w:style w:type="paragraph" w:styleId="BodyText2">
    <w:name w:val="Body Text 2"/>
    <w:basedOn w:val="Normal"/>
    <w:link w:val="BodyText2Char"/>
    <w:uiPriority w:val="99"/>
    <w:semiHidden/>
    <w:unhideWhenUsed/>
    <w:rsid w:val="002C2563"/>
    <w:pPr>
      <w:spacing w:after="120" w:line="480" w:lineRule="auto"/>
    </w:pPr>
  </w:style>
  <w:style w:type="character" w:customStyle="1" w:styleId="BodyText2Char">
    <w:name w:val="Body Text 2 Char"/>
    <w:basedOn w:val="DefaultParagraphFont"/>
    <w:link w:val="BodyText2"/>
    <w:uiPriority w:val="99"/>
    <w:semiHidden/>
    <w:rsid w:val="002C2563"/>
  </w:style>
  <w:style w:type="paragraph" w:styleId="BodyText3">
    <w:name w:val="Body Text 3"/>
    <w:basedOn w:val="Normal"/>
    <w:link w:val="BodyText3Char"/>
    <w:uiPriority w:val="99"/>
    <w:semiHidden/>
    <w:unhideWhenUsed/>
    <w:rsid w:val="002C2563"/>
    <w:pPr>
      <w:spacing w:after="120"/>
    </w:pPr>
    <w:rPr>
      <w:szCs w:val="16"/>
    </w:rPr>
  </w:style>
  <w:style w:type="character" w:customStyle="1" w:styleId="BodyText3Char">
    <w:name w:val="Body Text 3 Char"/>
    <w:basedOn w:val="DefaultParagraphFont"/>
    <w:link w:val="BodyText3"/>
    <w:uiPriority w:val="99"/>
    <w:semiHidden/>
    <w:rsid w:val="002C2563"/>
    <w:rPr>
      <w:szCs w:val="16"/>
    </w:rPr>
  </w:style>
  <w:style w:type="paragraph" w:styleId="BodyTextFirstIndent">
    <w:name w:val="Body Text First Indent"/>
    <w:basedOn w:val="BodyText"/>
    <w:link w:val="BodyTextFirstIndentChar"/>
    <w:uiPriority w:val="99"/>
    <w:semiHidden/>
    <w:unhideWhenUsed/>
    <w:rsid w:val="002C2563"/>
    <w:pPr>
      <w:spacing w:after="200"/>
      <w:ind w:firstLine="360"/>
    </w:pPr>
  </w:style>
  <w:style w:type="character" w:customStyle="1" w:styleId="BodyTextFirstIndentChar">
    <w:name w:val="Body Text First Indent Char"/>
    <w:basedOn w:val="BodyTextChar"/>
    <w:link w:val="BodyTextFirstIndent"/>
    <w:uiPriority w:val="99"/>
    <w:semiHidden/>
    <w:rsid w:val="002C2563"/>
  </w:style>
  <w:style w:type="paragraph" w:styleId="BodyTextIndent">
    <w:name w:val="Body Text Indent"/>
    <w:basedOn w:val="Normal"/>
    <w:link w:val="BodyTextIndentChar"/>
    <w:uiPriority w:val="99"/>
    <w:semiHidden/>
    <w:unhideWhenUsed/>
    <w:rsid w:val="002C2563"/>
    <w:pPr>
      <w:spacing w:after="120"/>
      <w:ind w:left="360"/>
    </w:pPr>
  </w:style>
  <w:style w:type="character" w:customStyle="1" w:styleId="BodyTextIndentChar">
    <w:name w:val="Body Text Indent Char"/>
    <w:basedOn w:val="DefaultParagraphFont"/>
    <w:link w:val="BodyTextIndent"/>
    <w:uiPriority w:val="99"/>
    <w:semiHidden/>
    <w:rsid w:val="002C2563"/>
  </w:style>
  <w:style w:type="paragraph" w:styleId="BodyTextFirstIndent2">
    <w:name w:val="Body Text First Indent 2"/>
    <w:basedOn w:val="BodyTextIndent"/>
    <w:link w:val="BodyTextFirstIndent2Char"/>
    <w:uiPriority w:val="99"/>
    <w:semiHidden/>
    <w:unhideWhenUsed/>
    <w:rsid w:val="002C2563"/>
    <w:pPr>
      <w:spacing w:after="200"/>
      <w:ind w:firstLine="360"/>
    </w:pPr>
  </w:style>
  <w:style w:type="character" w:customStyle="1" w:styleId="BodyTextFirstIndent2Char">
    <w:name w:val="Body Text First Indent 2 Char"/>
    <w:basedOn w:val="BodyTextIndentChar"/>
    <w:link w:val="BodyTextFirstIndent2"/>
    <w:uiPriority w:val="99"/>
    <w:semiHidden/>
    <w:rsid w:val="002C2563"/>
  </w:style>
  <w:style w:type="paragraph" w:styleId="BodyTextIndent2">
    <w:name w:val="Body Text Indent 2"/>
    <w:basedOn w:val="Normal"/>
    <w:link w:val="BodyTextIndent2Char"/>
    <w:uiPriority w:val="99"/>
    <w:semiHidden/>
    <w:unhideWhenUsed/>
    <w:rsid w:val="002C2563"/>
    <w:pPr>
      <w:spacing w:after="120" w:line="480" w:lineRule="auto"/>
      <w:ind w:left="360"/>
    </w:pPr>
  </w:style>
  <w:style w:type="character" w:customStyle="1" w:styleId="BodyTextIndent2Char">
    <w:name w:val="Body Text Indent 2 Char"/>
    <w:basedOn w:val="DefaultParagraphFont"/>
    <w:link w:val="BodyTextIndent2"/>
    <w:uiPriority w:val="99"/>
    <w:semiHidden/>
    <w:rsid w:val="002C2563"/>
  </w:style>
  <w:style w:type="paragraph" w:styleId="BodyTextIndent3">
    <w:name w:val="Body Text Indent 3"/>
    <w:basedOn w:val="Normal"/>
    <w:link w:val="BodyTextIndent3Char"/>
    <w:uiPriority w:val="99"/>
    <w:semiHidden/>
    <w:unhideWhenUsed/>
    <w:rsid w:val="002C2563"/>
    <w:pPr>
      <w:spacing w:after="120"/>
      <w:ind w:left="360"/>
    </w:pPr>
    <w:rPr>
      <w:szCs w:val="16"/>
    </w:rPr>
  </w:style>
  <w:style w:type="character" w:customStyle="1" w:styleId="BodyTextIndent3Char">
    <w:name w:val="Body Text Indent 3 Char"/>
    <w:basedOn w:val="DefaultParagraphFont"/>
    <w:link w:val="BodyTextIndent3"/>
    <w:uiPriority w:val="99"/>
    <w:semiHidden/>
    <w:rsid w:val="002C2563"/>
    <w:rPr>
      <w:szCs w:val="16"/>
    </w:rPr>
  </w:style>
  <w:style w:type="character" w:styleId="BookTitle">
    <w:name w:val="Book Title"/>
    <w:basedOn w:val="DefaultParagraphFont"/>
    <w:uiPriority w:val="33"/>
    <w:semiHidden/>
    <w:unhideWhenUsed/>
    <w:qFormat/>
    <w:rsid w:val="002C2563"/>
    <w:rPr>
      <w:b/>
      <w:bCs/>
      <w:i/>
      <w:iCs/>
      <w:spacing w:val="5"/>
    </w:rPr>
  </w:style>
  <w:style w:type="paragraph" w:styleId="Caption">
    <w:name w:val="caption"/>
    <w:basedOn w:val="Normal"/>
    <w:next w:val="Normal"/>
    <w:uiPriority w:val="35"/>
    <w:semiHidden/>
    <w:unhideWhenUsed/>
    <w:qFormat/>
    <w:rsid w:val="002C2563"/>
    <w:pPr>
      <w:spacing w:line="240" w:lineRule="auto"/>
    </w:pPr>
    <w:rPr>
      <w:i/>
      <w:iCs/>
      <w:color w:val="1F2123" w:themeColor="text2"/>
      <w:szCs w:val="18"/>
    </w:rPr>
  </w:style>
  <w:style w:type="table" w:styleId="ColorfulGrid">
    <w:name w:val="Colorful Grid"/>
    <w:basedOn w:val="TableNormal"/>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7F7EE" w:themeFill="accent1" w:themeFillTint="33"/>
    </w:tcPr>
    <w:tblStylePr w:type="firstRow">
      <w:rPr>
        <w:b/>
        <w:bCs/>
      </w:rPr>
      <w:tblPr/>
      <w:tcPr>
        <w:shd w:val="clear" w:color="auto" w:fill="90F0DE" w:themeFill="accent1" w:themeFillTint="66"/>
      </w:tcPr>
    </w:tblStylePr>
    <w:tblStylePr w:type="lastRow">
      <w:rPr>
        <w:b/>
        <w:bCs/>
        <w:color w:val="000000" w:themeColor="text1"/>
      </w:rPr>
      <w:tblPr/>
      <w:tcPr>
        <w:shd w:val="clear" w:color="auto" w:fill="90F0DE" w:themeFill="accent1" w:themeFillTint="66"/>
      </w:tcPr>
    </w:tblStylePr>
    <w:tblStylePr w:type="firstCol">
      <w:rPr>
        <w:color w:val="FFFFFF" w:themeColor="background1"/>
      </w:rPr>
      <w:tblPr/>
      <w:tcPr>
        <w:shd w:val="clear" w:color="auto" w:fill="11826C" w:themeFill="accent1" w:themeFillShade="BF"/>
      </w:tcPr>
    </w:tblStylePr>
    <w:tblStylePr w:type="lastCol">
      <w:rPr>
        <w:color w:val="FFFFFF" w:themeColor="background1"/>
      </w:rPr>
      <w:tblPr/>
      <w:tcPr>
        <w:shd w:val="clear" w:color="auto" w:fill="11826C" w:themeFill="accent1" w:themeFillShade="BF"/>
      </w:tcPr>
    </w:tblStylePr>
    <w:tblStylePr w:type="band1Vert">
      <w:tblPr/>
      <w:tcPr>
        <w:shd w:val="clear" w:color="auto" w:fill="75ECD6" w:themeFill="accent1" w:themeFillTint="7F"/>
      </w:tcPr>
    </w:tblStylePr>
    <w:tblStylePr w:type="band1Horz">
      <w:tblPr/>
      <w:tcPr>
        <w:shd w:val="clear" w:color="auto" w:fill="75ECD6" w:themeFill="accent1" w:themeFillTint="7F"/>
      </w:tcPr>
    </w:tblStylePr>
  </w:style>
  <w:style w:type="table" w:styleId="ColorfulGrid-Accent2">
    <w:name w:val="Colorful Grid Accent 2"/>
    <w:basedOn w:val="TableNormal"/>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CD8" w:themeFill="accent2" w:themeFillTint="33"/>
    </w:tcPr>
    <w:tblStylePr w:type="firstRow">
      <w:rPr>
        <w:b/>
        <w:bCs/>
      </w:rPr>
      <w:tblPr/>
      <w:tcPr>
        <w:shd w:val="clear" w:color="auto" w:fill="FBD9B2" w:themeFill="accent2" w:themeFillTint="66"/>
      </w:tcPr>
    </w:tblStylePr>
    <w:tblStylePr w:type="lastRow">
      <w:rPr>
        <w:b/>
        <w:bCs/>
        <w:color w:val="000000" w:themeColor="text1"/>
      </w:rPr>
      <w:tblPr/>
      <w:tcPr>
        <w:shd w:val="clear" w:color="auto" w:fill="FBD9B2" w:themeFill="accent2" w:themeFillTint="66"/>
      </w:tcPr>
    </w:tblStylePr>
    <w:tblStylePr w:type="firstCol">
      <w:rPr>
        <w:color w:val="FFFFFF" w:themeColor="background1"/>
      </w:rPr>
      <w:tblPr/>
      <w:tcPr>
        <w:shd w:val="clear" w:color="auto" w:fill="DE7B09" w:themeFill="accent2" w:themeFillShade="BF"/>
      </w:tcPr>
    </w:tblStylePr>
    <w:tblStylePr w:type="lastCol">
      <w:rPr>
        <w:color w:val="FFFFFF" w:themeColor="background1"/>
      </w:rPr>
      <w:tblPr/>
      <w:tcPr>
        <w:shd w:val="clear" w:color="auto" w:fill="DE7B09" w:themeFill="accent2" w:themeFillShade="BF"/>
      </w:tcPr>
    </w:tblStylePr>
    <w:tblStylePr w:type="band1Vert">
      <w:tblPr/>
      <w:tcPr>
        <w:shd w:val="clear" w:color="auto" w:fill="FBD09F" w:themeFill="accent2" w:themeFillTint="7F"/>
      </w:tcPr>
    </w:tblStylePr>
    <w:tblStylePr w:type="band1Horz">
      <w:tblPr/>
      <w:tcPr>
        <w:shd w:val="clear" w:color="auto" w:fill="FBD09F" w:themeFill="accent2" w:themeFillTint="7F"/>
      </w:tcPr>
    </w:tblStylePr>
  </w:style>
  <w:style w:type="table" w:styleId="ColorfulGrid-Accent3">
    <w:name w:val="Colorful Grid Accent 3"/>
    <w:basedOn w:val="TableNormal"/>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1E5E6" w:themeFill="accent3" w:themeFillTint="33"/>
    </w:tcPr>
    <w:tblStylePr w:type="firstRow">
      <w:rPr>
        <w:b/>
        <w:bCs/>
      </w:rPr>
      <w:tblPr/>
      <w:tcPr>
        <w:shd w:val="clear" w:color="auto" w:fill="C4CBCE" w:themeFill="accent3" w:themeFillTint="66"/>
      </w:tcPr>
    </w:tblStylePr>
    <w:tblStylePr w:type="lastRow">
      <w:rPr>
        <w:b/>
        <w:bCs/>
        <w:color w:val="000000" w:themeColor="text1"/>
      </w:rPr>
      <w:tblPr/>
      <w:tcPr>
        <w:shd w:val="clear" w:color="auto" w:fill="C4CBCE" w:themeFill="accent3" w:themeFillTint="66"/>
      </w:tcPr>
    </w:tblStylePr>
    <w:tblStylePr w:type="firstCol">
      <w:rPr>
        <w:color w:val="FFFFFF" w:themeColor="background1"/>
      </w:rPr>
      <w:tblPr/>
      <w:tcPr>
        <w:shd w:val="clear" w:color="auto" w:fill="535E62" w:themeFill="accent3" w:themeFillShade="BF"/>
      </w:tcPr>
    </w:tblStylePr>
    <w:tblStylePr w:type="lastCol">
      <w:rPr>
        <w:color w:val="FFFFFF" w:themeColor="background1"/>
      </w:rPr>
      <w:tblPr/>
      <w:tcPr>
        <w:shd w:val="clear" w:color="auto" w:fill="535E62" w:themeFill="accent3" w:themeFillShade="BF"/>
      </w:tcPr>
    </w:tblStylePr>
    <w:tblStylePr w:type="band1Vert">
      <w:tblPr/>
      <w:tcPr>
        <w:shd w:val="clear" w:color="auto" w:fill="B6BEC2" w:themeFill="accent3" w:themeFillTint="7F"/>
      </w:tcPr>
    </w:tblStylePr>
    <w:tblStylePr w:type="band1Horz">
      <w:tblPr/>
      <w:tcPr>
        <w:shd w:val="clear" w:color="auto" w:fill="B6BEC2" w:themeFill="accent3" w:themeFillTint="7F"/>
      </w:tcPr>
    </w:tblStylePr>
  </w:style>
  <w:style w:type="table" w:styleId="ColorfulGrid-Accent4">
    <w:name w:val="Colorful Grid Accent 4"/>
    <w:basedOn w:val="TableNormal"/>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9EBF8" w:themeFill="accent4" w:themeFillTint="33"/>
    </w:tcPr>
    <w:tblStylePr w:type="firstRow">
      <w:rPr>
        <w:b/>
        <w:bCs/>
      </w:rPr>
      <w:tblPr/>
      <w:tcPr>
        <w:shd w:val="clear" w:color="auto" w:fill="94D7F1" w:themeFill="accent4" w:themeFillTint="66"/>
      </w:tcPr>
    </w:tblStylePr>
    <w:tblStylePr w:type="lastRow">
      <w:rPr>
        <w:b/>
        <w:bCs/>
        <w:color w:val="000000" w:themeColor="text1"/>
      </w:rPr>
      <w:tblPr/>
      <w:tcPr>
        <w:shd w:val="clear" w:color="auto" w:fill="94D7F1" w:themeFill="accent4" w:themeFillTint="66"/>
      </w:tcPr>
    </w:tblStylePr>
    <w:tblStylePr w:type="firstCol">
      <w:rPr>
        <w:color w:val="FFFFFF" w:themeColor="background1"/>
      </w:rPr>
      <w:tblPr/>
      <w:tcPr>
        <w:shd w:val="clear" w:color="auto" w:fill="11698B" w:themeFill="accent4" w:themeFillShade="BF"/>
      </w:tcPr>
    </w:tblStylePr>
    <w:tblStylePr w:type="lastCol">
      <w:rPr>
        <w:color w:val="FFFFFF" w:themeColor="background1"/>
      </w:rPr>
      <w:tblPr/>
      <w:tcPr>
        <w:shd w:val="clear" w:color="auto" w:fill="11698B" w:themeFill="accent4" w:themeFillShade="BF"/>
      </w:tcPr>
    </w:tblStylePr>
    <w:tblStylePr w:type="band1Vert">
      <w:tblPr/>
      <w:tcPr>
        <w:shd w:val="clear" w:color="auto" w:fill="79CDEE" w:themeFill="accent4" w:themeFillTint="7F"/>
      </w:tcPr>
    </w:tblStylePr>
    <w:tblStylePr w:type="band1Horz">
      <w:tblPr/>
      <w:tcPr>
        <w:shd w:val="clear" w:color="auto" w:fill="79CDEE" w:themeFill="accent4" w:themeFillTint="7F"/>
      </w:tcPr>
    </w:tblStylePr>
  </w:style>
  <w:style w:type="table" w:styleId="ColorfulGrid-Accent5">
    <w:name w:val="Colorful Grid Accent 5"/>
    <w:basedOn w:val="TableNormal"/>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DDDB" w:themeFill="accent5" w:themeFillTint="33"/>
    </w:tcPr>
    <w:tblStylePr w:type="firstRow">
      <w:rPr>
        <w:b/>
        <w:bCs/>
      </w:rPr>
      <w:tblPr/>
      <w:tcPr>
        <w:shd w:val="clear" w:color="auto" w:fill="F3BCB8" w:themeFill="accent5" w:themeFillTint="66"/>
      </w:tcPr>
    </w:tblStylePr>
    <w:tblStylePr w:type="lastRow">
      <w:rPr>
        <w:b/>
        <w:bCs/>
        <w:color w:val="000000" w:themeColor="text1"/>
      </w:rPr>
      <w:tblPr/>
      <w:tcPr>
        <w:shd w:val="clear" w:color="auto" w:fill="F3BCB8" w:themeFill="accent5" w:themeFillTint="66"/>
      </w:tcPr>
    </w:tblStylePr>
    <w:tblStylePr w:type="firstCol">
      <w:rPr>
        <w:color w:val="FFFFFF" w:themeColor="background1"/>
      </w:rPr>
      <w:tblPr/>
      <w:tcPr>
        <w:shd w:val="clear" w:color="auto" w:fill="C52A1F" w:themeFill="accent5" w:themeFillShade="BF"/>
      </w:tcPr>
    </w:tblStylePr>
    <w:tblStylePr w:type="lastCol">
      <w:rPr>
        <w:color w:val="FFFFFF" w:themeColor="background1"/>
      </w:rPr>
      <w:tblPr/>
      <w:tcPr>
        <w:shd w:val="clear" w:color="auto" w:fill="C52A1F" w:themeFill="accent5" w:themeFillShade="BF"/>
      </w:tcPr>
    </w:tblStylePr>
    <w:tblStylePr w:type="band1Vert">
      <w:tblPr/>
      <w:tcPr>
        <w:shd w:val="clear" w:color="auto" w:fill="F1ABA6" w:themeFill="accent5" w:themeFillTint="7F"/>
      </w:tcPr>
    </w:tblStylePr>
    <w:tblStylePr w:type="band1Horz">
      <w:tblPr/>
      <w:tcPr>
        <w:shd w:val="clear" w:color="auto" w:fill="F1ABA6" w:themeFill="accent5" w:themeFillTint="7F"/>
      </w:tcPr>
    </w:tblStylePr>
  </w:style>
  <w:style w:type="table" w:styleId="ColorfulGrid-Accent6">
    <w:name w:val="Colorful Grid Accent 6"/>
    <w:basedOn w:val="TableNormal"/>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1F0D8" w:themeFill="accent6" w:themeFillTint="33"/>
    </w:tcPr>
    <w:tblStylePr w:type="firstRow">
      <w:rPr>
        <w:b/>
        <w:bCs/>
      </w:rPr>
      <w:tblPr/>
      <w:tcPr>
        <w:shd w:val="clear" w:color="auto" w:fill="C4E2B2" w:themeFill="accent6" w:themeFillTint="66"/>
      </w:tcPr>
    </w:tblStylePr>
    <w:tblStylePr w:type="lastRow">
      <w:rPr>
        <w:b/>
        <w:bCs/>
        <w:color w:val="000000" w:themeColor="text1"/>
      </w:rPr>
      <w:tblPr/>
      <w:tcPr>
        <w:shd w:val="clear" w:color="auto" w:fill="C4E2B2" w:themeFill="accent6" w:themeFillTint="66"/>
      </w:tcPr>
    </w:tblStylePr>
    <w:tblStylePr w:type="firstCol">
      <w:rPr>
        <w:color w:val="FFFFFF" w:themeColor="background1"/>
      </w:rPr>
      <w:tblPr/>
      <w:tcPr>
        <w:shd w:val="clear" w:color="auto" w:fill="528633" w:themeFill="accent6" w:themeFillShade="BF"/>
      </w:tcPr>
    </w:tblStylePr>
    <w:tblStylePr w:type="lastCol">
      <w:rPr>
        <w:color w:val="FFFFFF" w:themeColor="background1"/>
      </w:rPr>
      <w:tblPr/>
      <w:tcPr>
        <w:shd w:val="clear" w:color="auto" w:fill="528633" w:themeFill="accent6" w:themeFillShade="BF"/>
      </w:tcPr>
    </w:tblStylePr>
    <w:tblStylePr w:type="band1Vert">
      <w:tblPr/>
      <w:tcPr>
        <w:shd w:val="clear" w:color="auto" w:fill="B6DBA0" w:themeFill="accent6" w:themeFillTint="7F"/>
      </w:tcPr>
    </w:tblStylePr>
    <w:tblStylePr w:type="band1Horz">
      <w:tblPr/>
      <w:tcPr>
        <w:shd w:val="clear" w:color="auto" w:fill="B6DBA0" w:themeFill="accent6" w:themeFillTint="7F"/>
      </w:tcPr>
    </w:tblStylePr>
  </w:style>
  <w:style w:type="table" w:styleId="ColorfulList">
    <w:name w:val="Colorful List"/>
    <w:basedOn w:val="TableNormal"/>
    <w:uiPriority w:val="72"/>
    <w:semiHidden/>
    <w:unhideWhenUsed/>
    <w:rsid w:val="002C2563"/>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E840A" w:themeFill="accent2" w:themeFillShade="CC"/>
      </w:tcPr>
    </w:tblStylePr>
    <w:tblStylePr w:type="lastRow">
      <w:rPr>
        <w:b/>
        <w:bCs/>
        <w:color w:val="EE840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C2563"/>
    <w:pPr>
      <w:spacing w:after="0" w:line="240" w:lineRule="auto"/>
    </w:pPr>
    <w:rPr>
      <w:color w:val="000000" w:themeColor="text1"/>
    </w:rPr>
    <w:tblPr>
      <w:tblStyleRowBandSize w:val="1"/>
      <w:tblStyleColBandSize w:val="1"/>
    </w:tblPr>
    <w:tcPr>
      <w:shd w:val="clear" w:color="auto" w:fill="E3FBF6" w:themeFill="accent1" w:themeFillTint="19"/>
    </w:tcPr>
    <w:tblStylePr w:type="firstRow">
      <w:rPr>
        <w:b/>
        <w:bCs/>
        <w:color w:val="FFFFFF" w:themeColor="background1"/>
      </w:rPr>
      <w:tblPr/>
      <w:tcPr>
        <w:tcBorders>
          <w:bottom w:val="single" w:sz="12" w:space="0" w:color="FFFFFF" w:themeColor="background1"/>
        </w:tcBorders>
        <w:shd w:val="clear" w:color="auto" w:fill="EE840A" w:themeFill="accent2" w:themeFillShade="CC"/>
      </w:tcPr>
    </w:tblStylePr>
    <w:tblStylePr w:type="lastRow">
      <w:rPr>
        <w:b/>
        <w:bCs/>
        <w:color w:val="EE840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AF6EA" w:themeFill="accent1" w:themeFillTint="3F"/>
      </w:tcPr>
    </w:tblStylePr>
    <w:tblStylePr w:type="band1Horz">
      <w:tblPr/>
      <w:tcPr>
        <w:shd w:val="clear" w:color="auto" w:fill="C7F7EE" w:themeFill="accent1" w:themeFillTint="33"/>
      </w:tcPr>
    </w:tblStylePr>
  </w:style>
  <w:style w:type="table" w:styleId="ColorfulList-Accent2">
    <w:name w:val="Colorful List Accent 2"/>
    <w:basedOn w:val="TableNormal"/>
    <w:uiPriority w:val="72"/>
    <w:semiHidden/>
    <w:unhideWhenUsed/>
    <w:rsid w:val="002C2563"/>
    <w:pPr>
      <w:spacing w:after="0" w:line="240" w:lineRule="auto"/>
    </w:pPr>
    <w:rPr>
      <w:color w:val="000000" w:themeColor="text1"/>
    </w:rPr>
    <w:tblPr>
      <w:tblStyleRowBandSize w:val="1"/>
      <w:tblStyleColBandSize w:val="1"/>
    </w:tblPr>
    <w:tcPr>
      <w:shd w:val="clear" w:color="auto" w:fill="FEF5EC" w:themeFill="accent2" w:themeFillTint="19"/>
    </w:tcPr>
    <w:tblStylePr w:type="firstRow">
      <w:rPr>
        <w:b/>
        <w:bCs/>
        <w:color w:val="FFFFFF" w:themeColor="background1"/>
      </w:rPr>
      <w:tblPr/>
      <w:tcPr>
        <w:tcBorders>
          <w:bottom w:val="single" w:sz="12" w:space="0" w:color="FFFFFF" w:themeColor="background1"/>
        </w:tcBorders>
        <w:shd w:val="clear" w:color="auto" w:fill="EE840A" w:themeFill="accent2" w:themeFillShade="CC"/>
      </w:tcPr>
    </w:tblStylePr>
    <w:tblStylePr w:type="lastRow">
      <w:rPr>
        <w:b/>
        <w:bCs/>
        <w:color w:val="EE840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7CF" w:themeFill="accent2" w:themeFillTint="3F"/>
      </w:tcPr>
    </w:tblStylePr>
    <w:tblStylePr w:type="band1Horz">
      <w:tblPr/>
      <w:tcPr>
        <w:shd w:val="clear" w:color="auto" w:fill="FDECD8" w:themeFill="accent2" w:themeFillTint="33"/>
      </w:tcPr>
    </w:tblStylePr>
  </w:style>
  <w:style w:type="table" w:styleId="ColorfulList-Accent3">
    <w:name w:val="Colorful List Accent 3"/>
    <w:basedOn w:val="TableNormal"/>
    <w:uiPriority w:val="72"/>
    <w:semiHidden/>
    <w:unhideWhenUsed/>
    <w:rsid w:val="002C2563"/>
    <w:pPr>
      <w:spacing w:after="0" w:line="240" w:lineRule="auto"/>
    </w:pPr>
    <w:rPr>
      <w:color w:val="000000" w:themeColor="text1"/>
    </w:rPr>
    <w:tblPr>
      <w:tblStyleRowBandSize w:val="1"/>
      <w:tblStyleColBandSize w:val="1"/>
    </w:tblPr>
    <w:tcPr>
      <w:shd w:val="clear" w:color="auto" w:fill="F0F2F3" w:themeFill="accent3" w:themeFillTint="19"/>
    </w:tcPr>
    <w:tblStylePr w:type="firstRow">
      <w:rPr>
        <w:b/>
        <w:bCs/>
        <w:color w:val="FFFFFF" w:themeColor="background1"/>
      </w:rPr>
      <w:tblPr/>
      <w:tcPr>
        <w:tcBorders>
          <w:bottom w:val="single" w:sz="12" w:space="0" w:color="FFFFFF" w:themeColor="background1"/>
        </w:tcBorders>
        <w:shd w:val="clear" w:color="auto" w:fill="127095" w:themeFill="accent4" w:themeFillShade="CC"/>
      </w:tcPr>
    </w:tblStylePr>
    <w:tblStylePr w:type="lastRow">
      <w:rPr>
        <w:b/>
        <w:bCs/>
        <w:color w:val="127095"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DFE1" w:themeFill="accent3" w:themeFillTint="3F"/>
      </w:tcPr>
    </w:tblStylePr>
    <w:tblStylePr w:type="band1Horz">
      <w:tblPr/>
      <w:tcPr>
        <w:shd w:val="clear" w:color="auto" w:fill="E1E5E6" w:themeFill="accent3" w:themeFillTint="33"/>
      </w:tcPr>
    </w:tblStylePr>
  </w:style>
  <w:style w:type="table" w:styleId="ColorfulList-Accent4">
    <w:name w:val="Colorful List Accent 4"/>
    <w:basedOn w:val="TableNormal"/>
    <w:uiPriority w:val="72"/>
    <w:semiHidden/>
    <w:unhideWhenUsed/>
    <w:rsid w:val="002C2563"/>
    <w:pPr>
      <w:spacing w:after="0" w:line="240" w:lineRule="auto"/>
    </w:pPr>
    <w:rPr>
      <w:color w:val="000000" w:themeColor="text1"/>
    </w:rPr>
    <w:tblPr>
      <w:tblStyleRowBandSize w:val="1"/>
      <w:tblStyleColBandSize w:val="1"/>
    </w:tblPr>
    <w:tcPr>
      <w:shd w:val="clear" w:color="auto" w:fill="E4F5FB" w:themeFill="accent4" w:themeFillTint="19"/>
    </w:tcPr>
    <w:tblStylePr w:type="firstRow">
      <w:rPr>
        <w:b/>
        <w:bCs/>
        <w:color w:val="FFFFFF" w:themeColor="background1"/>
      </w:rPr>
      <w:tblPr/>
      <w:tcPr>
        <w:tcBorders>
          <w:bottom w:val="single" w:sz="12" w:space="0" w:color="FFFFFF" w:themeColor="background1"/>
        </w:tcBorders>
        <w:shd w:val="clear" w:color="auto" w:fill="586469" w:themeFill="accent3" w:themeFillShade="CC"/>
      </w:tcPr>
    </w:tblStylePr>
    <w:tblStylePr w:type="lastRow">
      <w:rPr>
        <w:b/>
        <w:bCs/>
        <w:color w:val="586469"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CE6F7" w:themeFill="accent4" w:themeFillTint="3F"/>
      </w:tcPr>
    </w:tblStylePr>
    <w:tblStylePr w:type="band1Horz">
      <w:tblPr/>
      <w:tcPr>
        <w:shd w:val="clear" w:color="auto" w:fill="C9EBF8" w:themeFill="accent4" w:themeFillTint="33"/>
      </w:tcPr>
    </w:tblStylePr>
  </w:style>
  <w:style w:type="table" w:styleId="ColorfulList-Accent5">
    <w:name w:val="Colorful List Accent 5"/>
    <w:basedOn w:val="TableNormal"/>
    <w:uiPriority w:val="72"/>
    <w:semiHidden/>
    <w:unhideWhenUsed/>
    <w:rsid w:val="002C2563"/>
    <w:pPr>
      <w:spacing w:after="0" w:line="240" w:lineRule="auto"/>
    </w:pPr>
    <w:rPr>
      <w:color w:val="000000" w:themeColor="text1"/>
    </w:rPr>
    <w:tblPr>
      <w:tblStyleRowBandSize w:val="1"/>
      <w:tblStyleColBandSize w:val="1"/>
    </w:tblPr>
    <w:tcPr>
      <w:shd w:val="clear" w:color="auto" w:fill="FCEEED" w:themeFill="accent5" w:themeFillTint="19"/>
    </w:tcPr>
    <w:tblStylePr w:type="firstRow">
      <w:rPr>
        <w:b/>
        <w:bCs/>
        <w:color w:val="FFFFFF" w:themeColor="background1"/>
      </w:rPr>
      <w:tblPr/>
      <w:tcPr>
        <w:tcBorders>
          <w:bottom w:val="single" w:sz="12" w:space="0" w:color="FFFFFF" w:themeColor="background1"/>
        </w:tcBorders>
        <w:shd w:val="clear" w:color="auto" w:fill="588E36" w:themeFill="accent6" w:themeFillShade="CC"/>
      </w:tcPr>
    </w:tblStylePr>
    <w:tblStylePr w:type="lastRow">
      <w:rPr>
        <w:b/>
        <w:bCs/>
        <w:color w:val="588E3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D5D3" w:themeFill="accent5" w:themeFillTint="3F"/>
      </w:tcPr>
    </w:tblStylePr>
    <w:tblStylePr w:type="band1Horz">
      <w:tblPr/>
      <w:tcPr>
        <w:shd w:val="clear" w:color="auto" w:fill="F9DDDB" w:themeFill="accent5" w:themeFillTint="33"/>
      </w:tcPr>
    </w:tblStylePr>
  </w:style>
  <w:style w:type="table" w:styleId="ColorfulList-Accent6">
    <w:name w:val="Colorful List Accent 6"/>
    <w:basedOn w:val="TableNormal"/>
    <w:uiPriority w:val="72"/>
    <w:semiHidden/>
    <w:unhideWhenUsed/>
    <w:rsid w:val="002C2563"/>
    <w:pPr>
      <w:spacing w:after="0" w:line="240" w:lineRule="auto"/>
    </w:pPr>
    <w:rPr>
      <w:color w:val="000000" w:themeColor="text1"/>
    </w:rPr>
    <w:tblPr>
      <w:tblStyleRowBandSize w:val="1"/>
      <w:tblStyleColBandSize w:val="1"/>
    </w:tblPr>
    <w:tcPr>
      <w:shd w:val="clear" w:color="auto" w:fill="F0F8EC" w:themeFill="accent6" w:themeFillTint="19"/>
    </w:tcPr>
    <w:tblStylePr w:type="firstRow">
      <w:rPr>
        <w:b/>
        <w:bCs/>
        <w:color w:val="FFFFFF" w:themeColor="background1"/>
      </w:rPr>
      <w:tblPr/>
      <w:tcPr>
        <w:tcBorders>
          <w:bottom w:val="single" w:sz="12" w:space="0" w:color="FFFFFF" w:themeColor="background1"/>
        </w:tcBorders>
        <w:shd w:val="clear" w:color="auto" w:fill="D22D21" w:themeFill="accent5" w:themeFillShade="CC"/>
      </w:tcPr>
    </w:tblStylePr>
    <w:tblStylePr w:type="lastRow">
      <w:rPr>
        <w:b/>
        <w:bCs/>
        <w:color w:val="D22D2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DCF" w:themeFill="accent6" w:themeFillTint="3F"/>
      </w:tcPr>
    </w:tblStylePr>
    <w:tblStylePr w:type="band1Horz">
      <w:tblPr/>
      <w:tcPr>
        <w:shd w:val="clear" w:color="auto" w:fill="E1F0D8" w:themeFill="accent6" w:themeFillTint="33"/>
      </w:tcPr>
    </w:tblStylePr>
  </w:style>
  <w:style w:type="table" w:styleId="ColorfulShading">
    <w:name w:val="Colorful Shading"/>
    <w:basedOn w:val="TableNormal"/>
    <w:uiPriority w:val="71"/>
    <w:semiHidden/>
    <w:unhideWhenUsed/>
    <w:rsid w:val="002C2563"/>
    <w:pPr>
      <w:spacing w:after="0" w:line="240" w:lineRule="auto"/>
    </w:pPr>
    <w:rPr>
      <w:color w:val="000000" w:themeColor="text1"/>
    </w:rPr>
    <w:tblPr>
      <w:tblStyleRowBandSize w:val="1"/>
      <w:tblStyleColBandSize w:val="1"/>
      <w:tblBorders>
        <w:top w:val="single" w:sz="24" w:space="0" w:color="F7A23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7A23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C2563"/>
    <w:pPr>
      <w:spacing w:after="0" w:line="240" w:lineRule="auto"/>
    </w:pPr>
    <w:rPr>
      <w:color w:val="000000" w:themeColor="text1"/>
    </w:rPr>
    <w:tblPr>
      <w:tblStyleRowBandSize w:val="1"/>
      <w:tblStyleColBandSize w:val="1"/>
      <w:tblBorders>
        <w:top w:val="single" w:sz="24" w:space="0" w:color="F7A23F" w:themeColor="accent2"/>
        <w:left w:val="single" w:sz="4" w:space="0" w:color="17AE92" w:themeColor="accent1"/>
        <w:bottom w:val="single" w:sz="4" w:space="0" w:color="17AE92" w:themeColor="accent1"/>
        <w:right w:val="single" w:sz="4" w:space="0" w:color="17AE92" w:themeColor="accent1"/>
        <w:insideH w:val="single" w:sz="4" w:space="0" w:color="FFFFFF" w:themeColor="background1"/>
        <w:insideV w:val="single" w:sz="4" w:space="0" w:color="FFFFFF" w:themeColor="background1"/>
      </w:tblBorders>
    </w:tblPr>
    <w:tcPr>
      <w:shd w:val="clear" w:color="auto" w:fill="E3FBF6" w:themeFill="accent1" w:themeFillTint="19"/>
    </w:tcPr>
    <w:tblStylePr w:type="firstRow">
      <w:rPr>
        <w:b/>
        <w:bCs/>
      </w:rPr>
      <w:tblPr/>
      <w:tcPr>
        <w:tcBorders>
          <w:top w:val="nil"/>
          <w:left w:val="nil"/>
          <w:bottom w:val="single" w:sz="24" w:space="0" w:color="F7A23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857" w:themeFill="accent1" w:themeFillShade="99"/>
      </w:tcPr>
    </w:tblStylePr>
    <w:tblStylePr w:type="firstCol">
      <w:rPr>
        <w:color w:val="FFFFFF" w:themeColor="background1"/>
      </w:rPr>
      <w:tblPr/>
      <w:tcPr>
        <w:tcBorders>
          <w:top w:val="nil"/>
          <w:left w:val="nil"/>
          <w:bottom w:val="nil"/>
          <w:right w:val="nil"/>
          <w:insideH w:val="single" w:sz="4" w:space="0" w:color="0D6857" w:themeColor="accent1" w:themeShade="99"/>
          <w:insideV w:val="nil"/>
        </w:tcBorders>
        <w:shd w:val="clear" w:color="auto" w:fill="0D685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D6857" w:themeFill="accent1" w:themeFillShade="99"/>
      </w:tcPr>
    </w:tblStylePr>
    <w:tblStylePr w:type="band1Vert">
      <w:tblPr/>
      <w:tcPr>
        <w:shd w:val="clear" w:color="auto" w:fill="90F0DE" w:themeFill="accent1" w:themeFillTint="66"/>
      </w:tcPr>
    </w:tblStylePr>
    <w:tblStylePr w:type="band1Horz">
      <w:tblPr/>
      <w:tcPr>
        <w:shd w:val="clear" w:color="auto" w:fill="75ECD6"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C2563"/>
    <w:pPr>
      <w:spacing w:after="0" w:line="240" w:lineRule="auto"/>
    </w:pPr>
    <w:rPr>
      <w:color w:val="000000" w:themeColor="text1"/>
    </w:rPr>
    <w:tblPr>
      <w:tblStyleRowBandSize w:val="1"/>
      <w:tblStyleColBandSize w:val="1"/>
      <w:tblBorders>
        <w:top w:val="single" w:sz="24" w:space="0" w:color="F7A23F" w:themeColor="accent2"/>
        <w:left w:val="single" w:sz="4" w:space="0" w:color="F7A23F" w:themeColor="accent2"/>
        <w:bottom w:val="single" w:sz="4" w:space="0" w:color="F7A23F" w:themeColor="accent2"/>
        <w:right w:val="single" w:sz="4" w:space="0" w:color="F7A23F" w:themeColor="accent2"/>
        <w:insideH w:val="single" w:sz="4" w:space="0" w:color="FFFFFF" w:themeColor="background1"/>
        <w:insideV w:val="single" w:sz="4" w:space="0" w:color="FFFFFF" w:themeColor="background1"/>
      </w:tblBorders>
    </w:tblPr>
    <w:tcPr>
      <w:shd w:val="clear" w:color="auto" w:fill="FEF5EC" w:themeFill="accent2" w:themeFillTint="19"/>
    </w:tcPr>
    <w:tblStylePr w:type="firstRow">
      <w:rPr>
        <w:b/>
        <w:bCs/>
      </w:rPr>
      <w:tblPr/>
      <w:tcPr>
        <w:tcBorders>
          <w:top w:val="nil"/>
          <w:left w:val="nil"/>
          <w:bottom w:val="single" w:sz="24" w:space="0" w:color="F7A23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26307" w:themeFill="accent2" w:themeFillShade="99"/>
      </w:tcPr>
    </w:tblStylePr>
    <w:tblStylePr w:type="firstCol">
      <w:rPr>
        <w:color w:val="FFFFFF" w:themeColor="background1"/>
      </w:rPr>
      <w:tblPr/>
      <w:tcPr>
        <w:tcBorders>
          <w:top w:val="nil"/>
          <w:left w:val="nil"/>
          <w:bottom w:val="nil"/>
          <w:right w:val="nil"/>
          <w:insideH w:val="single" w:sz="4" w:space="0" w:color="B26307" w:themeColor="accent2" w:themeShade="99"/>
          <w:insideV w:val="nil"/>
        </w:tcBorders>
        <w:shd w:val="clear" w:color="auto" w:fill="B2630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26307" w:themeFill="accent2" w:themeFillShade="99"/>
      </w:tcPr>
    </w:tblStylePr>
    <w:tblStylePr w:type="band1Vert">
      <w:tblPr/>
      <w:tcPr>
        <w:shd w:val="clear" w:color="auto" w:fill="FBD9B2" w:themeFill="accent2" w:themeFillTint="66"/>
      </w:tcPr>
    </w:tblStylePr>
    <w:tblStylePr w:type="band1Horz">
      <w:tblPr/>
      <w:tcPr>
        <w:shd w:val="clear" w:color="auto" w:fill="FBD09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C2563"/>
    <w:pPr>
      <w:spacing w:after="0" w:line="240" w:lineRule="auto"/>
    </w:pPr>
    <w:rPr>
      <w:color w:val="000000" w:themeColor="text1"/>
    </w:rPr>
    <w:tblPr>
      <w:tblStyleRowBandSize w:val="1"/>
      <w:tblStyleColBandSize w:val="1"/>
      <w:tblBorders>
        <w:top w:val="single" w:sz="24" w:space="0" w:color="178DBB" w:themeColor="accent4"/>
        <w:left w:val="single" w:sz="4" w:space="0" w:color="6F7E84" w:themeColor="accent3"/>
        <w:bottom w:val="single" w:sz="4" w:space="0" w:color="6F7E84" w:themeColor="accent3"/>
        <w:right w:val="single" w:sz="4" w:space="0" w:color="6F7E84" w:themeColor="accent3"/>
        <w:insideH w:val="single" w:sz="4" w:space="0" w:color="FFFFFF" w:themeColor="background1"/>
        <w:insideV w:val="single" w:sz="4" w:space="0" w:color="FFFFFF" w:themeColor="background1"/>
      </w:tblBorders>
    </w:tblPr>
    <w:tcPr>
      <w:shd w:val="clear" w:color="auto" w:fill="F0F2F3" w:themeFill="accent3" w:themeFillTint="19"/>
    </w:tcPr>
    <w:tblStylePr w:type="firstRow">
      <w:rPr>
        <w:b/>
        <w:bCs/>
      </w:rPr>
      <w:tblPr/>
      <w:tcPr>
        <w:tcBorders>
          <w:top w:val="nil"/>
          <w:left w:val="nil"/>
          <w:bottom w:val="single" w:sz="24" w:space="0" w:color="178DBB"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4B4F" w:themeFill="accent3" w:themeFillShade="99"/>
      </w:tcPr>
    </w:tblStylePr>
    <w:tblStylePr w:type="firstCol">
      <w:rPr>
        <w:color w:val="FFFFFF" w:themeColor="background1"/>
      </w:rPr>
      <w:tblPr/>
      <w:tcPr>
        <w:tcBorders>
          <w:top w:val="nil"/>
          <w:left w:val="nil"/>
          <w:bottom w:val="nil"/>
          <w:right w:val="nil"/>
          <w:insideH w:val="single" w:sz="4" w:space="0" w:color="424B4F" w:themeColor="accent3" w:themeShade="99"/>
          <w:insideV w:val="nil"/>
        </w:tcBorders>
        <w:shd w:val="clear" w:color="auto" w:fill="424B4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24B4F" w:themeFill="accent3" w:themeFillShade="99"/>
      </w:tcPr>
    </w:tblStylePr>
    <w:tblStylePr w:type="band1Vert">
      <w:tblPr/>
      <w:tcPr>
        <w:shd w:val="clear" w:color="auto" w:fill="C4CBCE" w:themeFill="accent3" w:themeFillTint="66"/>
      </w:tcPr>
    </w:tblStylePr>
    <w:tblStylePr w:type="band1Horz">
      <w:tblPr/>
      <w:tcPr>
        <w:shd w:val="clear" w:color="auto" w:fill="B6BEC2" w:themeFill="accent3" w:themeFillTint="7F"/>
      </w:tcPr>
    </w:tblStylePr>
  </w:style>
  <w:style w:type="table" w:styleId="ColorfulShading-Accent4">
    <w:name w:val="Colorful Shading Accent 4"/>
    <w:basedOn w:val="TableNormal"/>
    <w:uiPriority w:val="71"/>
    <w:semiHidden/>
    <w:unhideWhenUsed/>
    <w:rsid w:val="002C2563"/>
    <w:pPr>
      <w:spacing w:after="0" w:line="240" w:lineRule="auto"/>
    </w:pPr>
    <w:rPr>
      <w:color w:val="000000" w:themeColor="text1"/>
    </w:rPr>
    <w:tblPr>
      <w:tblStyleRowBandSize w:val="1"/>
      <w:tblStyleColBandSize w:val="1"/>
      <w:tblBorders>
        <w:top w:val="single" w:sz="24" w:space="0" w:color="6F7E84" w:themeColor="accent3"/>
        <w:left w:val="single" w:sz="4" w:space="0" w:color="178DBB" w:themeColor="accent4"/>
        <w:bottom w:val="single" w:sz="4" w:space="0" w:color="178DBB" w:themeColor="accent4"/>
        <w:right w:val="single" w:sz="4" w:space="0" w:color="178DBB" w:themeColor="accent4"/>
        <w:insideH w:val="single" w:sz="4" w:space="0" w:color="FFFFFF" w:themeColor="background1"/>
        <w:insideV w:val="single" w:sz="4" w:space="0" w:color="FFFFFF" w:themeColor="background1"/>
      </w:tblBorders>
    </w:tblPr>
    <w:tcPr>
      <w:shd w:val="clear" w:color="auto" w:fill="E4F5FB" w:themeFill="accent4" w:themeFillTint="19"/>
    </w:tcPr>
    <w:tblStylePr w:type="firstRow">
      <w:rPr>
        <w:b/>
        <w:bCs/>
      </w:rPr>
      <w:tblPr/>
      <w:tcPr>
        <w:tcBorders>
          <w:top w:val="nil"/>
          <w:left w:val="nil"/>
          <w:bottom w:val="single" w:sz="24" w:space="0" w:color="6F7E8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470" w:themeFill="accent4" w:themeFillShade="99"/>
      </w:tcPr>
    </w:tblStylePr>
    <w:tblStylePr w:type="firstCol">
      <w:rPr>
        <w:color w:val="FFFFFF" w:themeColor="background1"/>
      </w:rPr>
      <w:tblPr/>
      <w:tcPr>
        <w:tcBorders>
          <w:top w:val="nil"/>
          <w:left w:val="nil"/>
          <w:bottom w:val="nil"/>
          <w:right w:val="nil"/>
          <w:insideH w:val="single" w:sz="4" w:space="0" w:color="0E5470" w:themeColor="accent4" w:themeShade="99"/>
          <w:insideV w:val="nil"/>
        </w:tcBorders>
        <w:shd w:val="clear" w:color="auto" w:fill="0E547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E5470" w:themeFill="accent4" w:themeFillShade="99"/>
      </w:tcPr>
    </w:tblStylePr>
    <w:tblStylePr w:type="band1Vert">
      <w:tblPr/>
      <w:tcPr>
        <w:shd w:val="clear" w:color="auto" w:fill="94D7F1" w:themeFill="accent4" w:themeFillTint="66"/>
      </w:tcPr>
    </w:tblStylePr>
    <w:tblStylePr w:type="band1Horz">
      <w:tblPr/>
      <w:tcPr>
        <w:shd w:val="clear" w:color="auto" w:fill="79CDEE"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C2563"/>
    <w:pPr>
      <w:spacing w:after="0" w:line="240" w:lineRule="auto"/>
    </w:pPr>
    <w:rPr>
      <w:color w:val="000000" w:themeColor="text1"/>
    </w:rPr>
    <w:tblPr>
      <w:tblStyleRowBandSize w:val="1"/>
      <w:tblStyleColBandSize w:val="1"/>
      <w:tblBorders>
        <w:top w:val="single" w:sz="24" w:space="0" w:color="6FB344" w:themeColor="accent6"/>
        <w:left w:val="single" w:sz="4" w:space="0" w:color="E3584E" w:themeColor="accent5"/>
        <w:bottom w:val="single" w:sz="4" w:space="0" w:color="E3584E" w:themeColor="accent5"/>
        <w:right w:val="single" w:sz="4" w:space="0" w:color="E3584E" w:themeColor="accent5"/>
        <w:insideH w:val="single" w:sz="4" w:space="0" w:color="FFFFFF" w:themeColor="background1"/>
        <w:insideV w:val="single" w:sz="4" w:space="0" w:color="FFFFFF" w:themeColor="background1"/>
      </w:tblBorders>
    </w:tblPr>
    <w:tcPr>
      <w:shd w:val="clear" w:color="auto" w:fill="FCEEED" w:themeFill="accent5" w:themeFillTint="19"/>
    </w:tcPr>
    <w:tblStylePr w:type="firstRow">
      <w:rPr>
        <w:b/>
        <w:bCs/>
      </w:rPr>
      <w:tblPr/>
      <w:tcPr>
        <w:tcBorders>
          <w:top w:val="nil"/>
          <w:left w:val="nil"/>
          <w:bottom w:val="single" w:sz="24" w:space="0" w:color="6FB344"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E2119" w:themeFill="accent5" w:themeFillShade="99"/>
      </w:tcPr>
    </w:tblStylePr>
    <w:tblStylePr w:type="firstCol">
      <w:rPr>
        <w:color w:val="FFFFFF" w:themeColor="background1"/>
      </w:rPr>
      <w:tblPr/>
      <w:tcPr>
        <w:tcBorders>
          <w:top w:val="nil"/>
          <w:left w:val="nil"/>
          <w:bottom w:val="nil"/>
          <w:right w:val="nil"/>
          <w:insideH w:val="single" w:sz="4" w:space="0" w:color="9E2119" w:themeColor="accent5" w:themeShade="99"/>
          <w:insideV w:val="nil"/>
        </w:tcBorders>
        <w:shd w:val="clear" w:color="auto" w:fill="9E211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E2119" w:themeFill="accent5" w:themeFillShade="99"/>
      </w:tcPr>
    </w:tblStylePr>
    <w:tblStylePr w:type="band1Vert">
      <w:tblPr/>
      <w:tcPr>
        <w:shd w:val="clear" w:color="auto" w:fill="F3BCB8" w:themeFill="accent5" w:themeFillTint="66"/>
      </w:tcPr>
    </w:tblStylePr>
    <w:tblStylePr w:type="band1Horz">
      <w:tblPr/>
      <w:tcPr>
        <w:shd w:val="clear" w:color="auto" w:fill="F1ABA6"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C2563"/>
    <w:pPr>
      <w:spacing w:after="0" w:line="240" w:lineRule="auto"/>
    </w:pPr>
    <w:rPr>
      <w:color w:val="000000" w:themeColor="text1"/>
    </w:rPr>
    <w:tblPr>
      <w:tblStyleRowBandSize w:val="1"/>
      <w:tblStyleColBandSize w:val="1"/>
      <w:tblBorders>
        <w:top w:val="single" w:sz="24" w:space="0" w:color="E3584E" w:themeColor="accent5"/>
        <w:left w:val="single" w:sz="4" w:space="0" w:color="6FB344" w:themeColor="accent6"/>
        <w:bottom w:val="single" w:sz="4" w:space="0" w:color="6FB344" w:themeColor="accent6"/>
        <w:right w:val="single" w:sz="4" w:space="0" w:color="6FB344" w:themeColor="accent6"/>
        <w:insideH w:val="single" w:sz="4" w:space="0" w:color="FFFFFF" w:themeColor="background1"/>
        <w:insideV w:val="single" w:sz="4" w:space="0" w:color="FFFFFF" w:themeColor="background1"/>
      </w:tblBorders>
    </w:tblPr>
    <w:tcPr>
      <w:shd w:val="clear" w:color="auto" w:fill="F0F8EC" w:themeFill="accent6" w:themeFillTint="19"/>
    </w:tcPr>
    <w:tblStylePr w:type="firstRow">
      <w:rPr>
        <w:b/>
        <w:bCs/>
      </w:rPr>
      <w:tblPr/>
      <w:tcPr>
        <w:tcBorders>
          <w:top w:val="nil"/>
          <w:left w:val="nil"/>
          <w:bottom w:val="single" w:sz="24" w:space="0" w:color="E3584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6B28" w:themeFill="accent6" w:themeFillShade="99"/>
      </w:tcPr>
    </w:tblStylePr>
    <w:tblStylePr w:type="firstCol">
      <w:rPr>
        <w:color w:val="FFFFFF" w:themeColor="background1"/>
      </w:rPr>
      <w:tblPr/>
      <w:tcPr>
        <w:tcBorders>
          <w:top w:val="nil"/>
          <w:left w:val="nil"/>
          <w:bottom w:val="nil"/>
          <w:right w:val="nil"/>
          <w:insideH w:val="single" w:sz="4" w:space="0" w:color="426B28" w:themeColor="accent6" w:themeShade="99"/>
          <w:insideV w:val="nil"/>
        </w:tcBorders>
        <w:shd w:val="clear" w:color="auto" w:fill="426B2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26B28" w:themeFill="accent6" w:themeFillShade="99"/>
      </w:tcPr>
    </w:tblStylePr>
    <w:tblStylePr w:type="band1Vert">
      <w:tblPr/>
      <w:tcPr>
        <w:shd w:val="clear" w:color="auto" w:fill="C4E2B2" w:themeFill="accent6" w:themeFillTint="66"/>
      </w:tcPr>
    </w:tblStylePr>
    <w:tblStylePr w:type="band1Horz">
      <w:tblPr/>
      <w:tcPr>
        <w:shd w:val="clear" w:color="auto" w:fill="B6DB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C2563"/>
    <w:rPr>
      <w:sz w:val="22"/>
      <w:szCs w:val="16"/>
    </w:rPr>
  </w:style>
  <w:style w:type="paragraph" w:styleId="CommentText">
    <w:name w:val="annotation text"/>
    <w:basedOn w:val="Normal"/>
    <w:link w:val="CommentTextChar"/>
    <w:uiPriority w:val="99"/>
    <w:semiHidden/>
    <w:unhideWhenUsed/>
    <w:rsid w:val="002C2563"/>
    <w:pPr>
      <w:spacing w:line="240" w:lineRule="auto"/>
    </w:pPr>
    <w:rPr>
      <w:szCs w:val="20"/>
    </w:rPr>
  </w:style>
  <w:style w:type="character" w:customStyle="1" w:styleId="CommentTextChar">
    <w:name w:val="Comment Text Char"/>
    <w:basedOn w:val="DefaultParagraphFont"/>
    <w:link w:val="CommentText"/>
    <w:uiPriority w:val="99"/>
    <w:semiHidden/>
    <w:rsid w:val="002C2563"/>
    <w:rPr>
      <w:szCs w:val="20"/>
    </w:rPr>
  </w:style>
  <w:style w:type="paragraph" w:styleId="CommentSubject">
    <w:name w:val="annotation subject"/>
    <w:basedOn w:val="CommentText"/>
    <w:next w:val="CommentText"/>
    <w:link w:val="CommentSubjectChar"/>
    <w:uiPriority w:val="99"/>
    <w:semiHidden/>
    <w:unhideWhenUsed/>
    <w:rsid w:val="002C2563"/>
    <w:rPr>
      <w:b/>
      <w:bCs/>
    </w:rPr>
  </w:style>
  <w:style w:type="character" w:customStyle="1" w:styleId="CommentSubjectChar">
    <w:name w:val="Comment Subject Char"/>
    <w:basedOn w:val="CommentTextChar"/>
    <w:link w:val="CommentSubject"/>
    <w:uiPriority w:val="99"/>
    <w:semiHidden/>
    <w:rsid w:val="002C2563"/>
    <w:rPr>
      <w:b/>
      <w:bCs/>
      <w:szCs w:val="20"/>
    </w:rPr>
  </w:style>
  <w:style w:type="table" w:styleId="DarkList">
    <w:name w:val="Dark List"/>
    <w:basedOn w:val="TableNormal"/>
    <w:uiPriority w:val="70"/>
    <w:semiHidden/>
    <w:unhideWhenUsed/>
    <w:rsid w:val="002C2563"/>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C2563"/>
    <w:pPr>
      <w:spacing w:after="0" w:line="240" w:lineRule="auto"/>
    </w:pPr>
    <w:rPr>
      <w:color w:val="FFFFFF" w:themeColor="background1"/>
    </w:rPr>
    <w:tblPr>
      <w:tblStyleRowBandSize w:val="1"/>
      <w:tblStyleColBandSize w:val="1"/>
    </w:tblPr>
    <w:tcPr>
      <w:shd w:val="clear" w:color="auto" w:fill="17AE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64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1826C"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1826C" w:themeFill="accent1" w:themeFillShade="BF"/>
      </w:tcPr>
    </w:tblStylePr>
    <w:tblStylePr w:type="band1Vert">
      <w:tblPr/>
      <w:tcPr>
        <w:tcBorders>
          <w:top w:val="nil"/>
          <w:left w:val="nil"/>
          <w:bottom w:val="nil"/>
          <w:right w:val="nil"/>
          <w:insideH w:val="nil"/>
          <w:insideV w:val="nil"/>
        </w:tcBorders>
        <w:shd w:val="clear" w:color="auto" w:fill="11826C" w:themeFill="accent1" w:themeFillShade="BF"/>
      </w:tcPr>
    </w:tblStylePr>
    <w:tblStylePr w:type="band1Horz">
      <w:tblPr/>
      <w:tcPr>
        <w:tcBorders>
          <w:top w:val="nil"/>
          <w:left w:val="nil"/>
          <w:bottom w:val="nil"/>
          <w:right w:val="nil"/>
          <w:insideH w:val="nil"/>
          <w:insideV w:val="nil"/>
        </w:tcBorders>
        <w:shd w:val="clear" w:color="auto" w:fill="11826C" w:themeFill="accent1" w:themeFillShade="BF"/>
      </w:tcPr>
    </w:tblStylePr>
  </w:style>
  <w:style w:type="table" w:styleId="DarkList-Accent2">
    <w:name w:val="Dark List Accent 2"/>
    <w:basedOn w:val="TableNormal"/>
    <w:uiPriority w:val="70"/>
    <w:semiHidden/>
    <w:unhideWhenUsed/>
    <w:rsid w:val="002C2563"/>
    <w:pPr>
      <w:spacing w:after="0" w:line="240" w:lineRule="auto"/>
    </w:pPr>
    <w:rPr>
      <w:color w:val="FFFFFF" w:themeColor="background1"/>
    </w:rPr>
    <w:tblPr>
      <w:tblStyleRowBandSize w:val="1"/>
      <w:tblStyleColBandSize w:val="1"/>
    </w:tblPr>
    <w:tcPr>
      <w:shd w:val="clear" w:color="auto" w:fill="F7A23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4520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E7B09"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E7B09" w:themeFill="accent2" w:themeFillShade="BF"/>
      </w:tcPr>
    </w:tblStylePr>
    <w:tblStylePr w:type="band1Vert">
      <w:tblPr/>
      <w:tcPr>
        <w:tcBorders>
          <w:top w:val="nil"/>
          <w:left w:val="nil"/>
          <w:bottom w:val="nil"/>
          <w:right w:val="nil"/>
          <w:insideH w:val="nil"/>
          <w:insideV w:val="nil"/>
        </w:tcBorders>
        <w:shd w:val="clear" w:color="auto" w:fill="DE7B09" w:themeFill="accent2" w:themeFillShade="BF"/>
      </w:tcPr>
    </w:tblStylePr>
    <w:tblStylePr w:type="band1Horz">
      <w:tblPr/>
      <w:tcPr>
        <w:tcBorders>
          <w:top w:val="nil"/>
          <w:left w:val="nil"/>
          <w:bottom w:val="nil"/>
          <w:right w:val="nil"/>
          <w:insideH w:val="nil"/>
          <w:insideV w:val="nil"/>
        </w:tcBorders>
        <w:shd w:val="clear" w:color="auto" w:fill="DE7B09" w:themeFill="accent2" w:themeFillShade="BF"/>
      </w:tcPr>
    </w:tblStylePr>
  </w:style>
  <w:style w:type="table" w:styleId="DarkList-Accent3">
    <w:name w:val="Dark List Accent 3"/>
    <w:basedOn w:val="TableNormal"/>
    <w:uiPriority w:val="70"/>
    <w:semiHidden/>
    <w:unhideWhenUsed/>
    <w:rsid w:val="002C2563"/>
    <w:pPr>
      <w:spacing w:after="0" w:line="240" w:lineRule="auto"/>
    </w:pPr>
    <w:rPr>
      <w:color w:val="FFFFFF" w:themeColor="background1"/>
    </w:rPr>
    <w:tblPr>
      <w:tblStyleRowBandSize w:val="1"/>
      <w:tblStyleColBandSize w:val="1"/>
    </w:tblPr>
    <w:tcPr>
      <w:shd w:val="clear" w:color="auto" w:fill="6F7E8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3E4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35E6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35E62" w:themeFill="accent3" w:themeFillShade="BF"/>
      </w:tcPr>
    </w:tblStylePr>
    <w:tblStylePr w:type="band1Vert">
      <w:tblPr/>
      <w:tcPr>
        <w:tcBorders>
          <w:top w:val="nil"/>
          <w:left w:val="nil"/>
          <w:bottom w:val="nil"/>
          <w:right w:val="nil"/>
          <w:insideH w:val="nil"/>
          <w:insideV w:val="nil"/>
        </w:tcBorders>
        <w:shd w:val="clear" w:color="auto" w:fill="535E62" w:themeFill="accent3" w:themeFillShade="BF"/>
      </w:tcPr>
    </w:tblStylePr>
    <w:tblStylePr w:type="band1Horz">
      <w:tblPr/>
      <w:tcPr>
        <w:tcBorders>
          <w:top w:val="nil"/>
          <w:left w:val="nil"/>
          <w:bottom w:val="nil"/>
          <w:right w:val="nil"/>
          <w:insideH w:val="nil"/>
          <w:insideV w:val="nil"/>
        </w:tcBorders>
        <w:shd w:val="clear" w:color="auto" w:fill="535E62" w:themeFill="accent3" w:themeFillShade="BF"/>
      </w:tcPr>
    </w:tblStylePr>
  </w:style>
  <w:style w:type="table" w:styleId="DarkList-Accent4">
    <w:name w:val="Dark List Accent 4"/>
    <w:basedOn w:val="TableNormal"/>
    <w:uiPriority w:val="70"/>
    <w:semiHidden/>
    <w:unhideWhenUsed/>
    <w:rsid w:val="002C2563"/>
    <w:pPr>
      <w:spacing w:after="0" w:line="240" w:lineRule="auto"/>
    </w:pPr>
    <w:rPr>
      <w:color w:val="FFFFFF" w:themeColor="background1"/>
    </w:rPr>
    <w:tblPr>
      <w:tblStyleRowBandSize w:val="1"/>
      <w:tblStyleColBandSize w:val="1"/>
    </w:tblPr>
    <w:tcPr>
      <w:shd w:val="clear" w:color="auto" w:fill="178DBB"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455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1698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1698B" w:themeFill="accent4" w:themeFillShade="BF"/>
      </w:tcPr>
    </w:tblStylePr>
    <w:tblStylePr w:type="band1Vert">
      <w:tblPr/>
      <w:tcPr>
        <w:tcBorders>
          <w:top w:val="nil"/>
          <w:left w:val="nil"/>
          <w:bottom w:val="nil"/>
          <w:right w:val="nil"/>
          <w:insideH w:val="nil"/>
          <w:insideV w:val="nil"/>
        </w:tcBorders>
        <w:shd w:val="clear" w:color="auto" w:fill="11698B" w:themeFill="accent4" w:themeFillShade="BF"/>
      </w:tcPr>
    </w:tblStylePr>
    <w:tblStylePr w:type="band1Horz">
      <w:tblPr/>
      <w:tcPr>
        <w:tcBorders>
          <w:top w:val="nil"/>
          <w:left w:val="nil"/>
          <w:bottom w:val="nil"/>
          <w:right w:val="nil"/>
          <w:insideH w:val="nil"/>
          <w:insideV w:val="nil"/>
        </w:tcBorders>
        <w:shd w:val="clear" w:color="auto" w:fill="11698B" w:themeFill="accent4" w:themeFillShade="BF"/>
      </w:tcPr>
    </w:tblStylePr>
  </w:style>
  <w:style w:type="table" w:styleId="DarkList-Accent5">
    <w:name w:val="Dark List Accent 5"/>
    <w:basedOn w:val="TableNormal"/>
    <w:uiPriority w:val="70"/>
    <w:semiHidden/>
    <w:unhideWhenUsed/>
    <w:rsid w:val="002C2563"/>
    <w:pPr>
      <w:spacing w:after="0" w:line="240" w:lineRule="auto"/>
    </w:pPr>
    <w:rPr>
      <w:color w:val="FFFFFF" w:themeColor="background1"/>
    </w:rPr>
    <w:tblPr>
      <w:tblStyleRowBandSize w:val="1"/>
      <w:tblStyleColBandSize w:val="1"/>
    </w:tblPr>
    <w:tcPr>
      <w:shd w:val="clear" w:color="auto" w:fill="E3584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1C14"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C52A1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C52A1F" w:themeFill="accent5" w:themeFillShade="BF"/>
      </w:tcPr>
    </w:tblStylePr>
    <w:tblStylePr w:type="band1Vert">
      <w:tblPr/>
      <w:tcPr>
        <w:tcBorders>
          <w:top w:val="nil"/>
          <w:left w:val="nil"/>
          <w:bottom w:val="nil"/>
          <w:right w:val="nil"/>
          <w:insideH w:val="nil"/>
          <w:insideV w:val="nil"/>
        </w:tcBorders>
        <w:shd w:val="clear" w:color="auto" w:fill="C52A1F" w:themeFill="accent5" w:themeFillShade="BF"/>
      </w:tcPr>
    </w:tblStylePr>
    <w:tblStylePr w:type="band1Horz">
      <w:tblPr/>
      <w:tcPr>
        <w:tcBorders>
          <w:top w:val="nil"/>
          <w:left w:val="nil"/>
          <w:bottom w:val="nil"/>
          <w:right w:val="nil"/>
          <w:insideH w:val="nil"/>
          <w:insideV w:val="nil"/>
        </w:tcBorders>
        <w:shd w:val="clear" w:color="auto" w:fill="C52A1F" w:themeFill="accent5" w:themeFillShade="BF"/>
      </w:tcPr>
    </w:tblStylePr>
  </w:style>
  <w:style w:type="table" w:styleId="DarkList-Accent6">
    <w:name w:val="Dark List Accent 6"/>
    <w:basedOn w:val="TableNormal"/>
    <w:uiPriority w:val="70"/>
    <w:semiHidden/>
    <w:unhideWhenUsed/>
    <w:rsid w:val="002C2563"/>
    <w:pPr>
      <w:spacing w:after="0" w:line="240" w:lineRule="auto"/>
    </w:pPr>
    <w:rPr>
      <w:color w:val="FFFFFF" w:themeColor="background1"/>
    </w:rPr>
    <w:tblPr>
      <w:tblStyleRowBandSize w:val="1"/>
      <w:tblStyleColBandSize w:val="1"/>
    </w:tblPr>
    <w:tcPr>
      <w:shd w:val="clear" w:color="auto" w:fill="6FB344"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922"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2863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28633" w:themeFill="accent6" w:themeFillShade="BF"/>
      </w:tcPr>
    </w:tblStylePr>
    <w:tblStylePr w:type="band1Vert">
      <w:tblPr/>
      <w:tcPr>
        <w:tcBorders>
          <w:top w:val="nil"/>
          <w:left w:val="nil"/>
          <w:bottom w:val="nil"/>
          <w:right w:val="nil"/>
          <w:insideH w:val="nil"/>
          <w:insideV w:val="nil"/>
        </w:tcBorders>
        <w:shd w:val="clear" w:color="auto" w:fill="528633" w:themeFill="accent6" w:themeFillShade="BF"/>
      </w:tcPr>
    </w:tblStylePr>
    <w:tblStylePr w:type="band1Horz">
      <w:tblPr/>
      <w:tcPr>
        <w:tcBorders>
          <w:top w:val="nil"/>
          <w:left w:val="nil"/>
          <w:bottom w:val="nil"/>
          <w:right w:val="nil"/>
          <w:insideH w:val="nil"/>
          <w:insideV w:val="nil"/>
        </w:tcBorders>
        <w:shd w:val="clear" w:color="auto" w:fill="528633" w:themeFill="accent6" w:themeFillShade="BF"/>
      </w:tcPr>
    </w:tblStylePr>
  </w:style>
  <w:style w:type="paragraph" w:styleId="DocumentMap">
    <w:name w:val="Document Map"/>
    <w:basedOn w:val="Normal"/>
    <w:link w:val="DocumentMapChar"/>
    <w:uiPriority w:val="99"/>
    <w:semiHidden/>
    <w:unhideWhenUsed/>
    <w:rsid w:val="002C2563"/>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2C2563"/>
    <w:rPr>
      <w:rFonts w:ascii="Segoe UI" w:hAnsi="Segoe UI" w:cs="Segoe UI"/>
      <w:szCs w:val="16"/>
    </w:rPr>
  </w:style>
  <w:style w:type="paragraph" w:styleId="E-mailSignature">
    <w:name w:val="E-mail Signature"/>
    <w:basedOn w:val="Normal"/>
    <w:link w:val="E-mailSignatureChar"/>
    <w:uiPriority w:val="99"/>
    <w:semiHidden/>
    <w:unhideWhenUsed/>
    <w:rsid w:val="002C2563"/>
    <w:pPr>
      <w:spacing w:after="0" w:line="240" w:lineRule="auto"/>
    </w:pPr>
  </w:style>
  <w:style w:type="character" w:customStyle="1" w:styleId="E-mailSignatureChar">
    <w:name w:val="E-mail Signature Char"/>
    <w:basedOn w:val="DefaultParagraphFont"/>
    <w:link w:val="E-mailSignature"/>
    <w:uiPriority w:val="99"/>
    <w:semiHidden/>
    <w:rsid w:val="002C2563"/>
  </w:style>
  <w:style w:type="character" w:styleId="Emphasis">
    <w:name w:val="Emphasis"/>
    <w:basedOn w:val="DefaultParagraphFont"/>
    <w:uiPriority w:val="20"/>
    <w:semiHidden/>
    <w:unhideWhenUsed/>
    <w:qFormat/>
    <w:rsid w:val="002C2563"/>
    <w:rPr>
      <w:i/>
      <w:iCs/>
    </w:rPr>
  </w:style>
  <w:style w:type="character" w:styleId="EndnoteReference">
    <w:name w:val="endnote reference"/>
    <w:basedOn w:val="DefaultParagraphFont"/>
    <w:uiPriority w:val="99"/>
    <w:semiHidden/>
    <w:unhideWhenUsed/>
    <w:rsid w:val="002C2563"/>
    <w:rPr>
      <w:vertAlign w:val="superscript"/>
    </w:rPr>
  </w:style>
  <w:style w:type="paragraph" w:styleId="EndnoteText">
    <w:name w:val="endnote text"/>
    <w:basedOn w:val="Normal"/>
    <w:link w:val="EndnoteTextChar"/>
    <w:uiPriority w:val="99"/>
    <w:semiHidden/>
    <w:unhideWhenUsed/>
    <w:rsid w:val="002C2563"/>
    <w:pPr>
      <w:spacing w:after="0" w:line="240" w:lineRule="auto"/>
    </w:pPr>
    <w:rPr>
      <w:szCs w:val="20"/>
    </w:rPr>
  </w:style>
  <w:style w:type="character" w:customStyle="1" w:styleId="EndnoteTextChar">
    <w:name w:val="Endnote Text Char"/>
    <w:basedOn w:val="DefaultParagraphFont"/>
    <w:link w:val="EndnoteText"/>
    <w:uiPriority w:val="99"/>
    <w:semiHidden/>
    <w:rsid w:val="002C2563"/>
    <w:rPr>
      <w:szCs w:val="20"/>
    </w:rPr>
  </w:style>
  <w:style w:type="paragraph" w:styleId="EnvelopeAddress">
    <w:name w:val="envelope address"/>
    <w:basedOn w:val="Normal"/>
    <w:uiPriority w:val="99"/>
    <w:semiHidden/>
    <w:unhideWhenUsed/>
    <w:rsid w:val="002C2563"/>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C2563"/>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C2563"/>
    <w:rPr>
      <w:color w:val="885BA2" w:themeColor="followedHyperlink"/>
      <w:u w:val="single"/>
    </w:rPr>
  </w:style>
  <w:style w:type="character" w:styleId="FootnoteReference">
    <w:name w:val="footnote reference"/>
    <w:basedOn w:val="DefaultParagraphFont"/>
    <w:uiPriority w:val="99"/>
    <w:semiHidden/>
    <w:unhideWhenUsed/>
    <w:rsid w:val="002C2563"/>
    <w:rPr>
      <w:vertAlign w:val="superscript"/>
    </w:rPr>
  </w:style>
  <w:style w:type="paragraph" w:styleId="FootnoteText">
    <w:name w:val="footnote text"/>
    <w:basedOn w:val="Normal"/>
    <w:link w:val="FootnoteTextChar"/>
    <w:uiPriority w:val="99"/>
    <w:semiHidden/>
    <w:unhideWhenUsed/>
    <w:rsid w:val="002C2563"/>
    <w:pPr>
      <w:spacing w:after="0" w:line="240" w:lineRule="auto"/>
    </w:pPr>
    <w:rPr>
      <w:szCs w:val="20"/>
    </w:rPr>
  </w:style>
  <w:style w:type="character" w:customStyle="1" w:styleId="FootnoteTextChar">
    <w:name w:val="Footnote Text Char"/>
    <w:basedOn w:val="DefaultParagraphFont"/>
    <w:link w:val="FootnoteText"/>
    <w:uiPriority w:val="99"/>
    <w:semiHidden/>
    <w:rsid w:val="002C2563"/>
    <w:rPr>
      <w:szCs w:val="20"/>
    </w:rPr>
  </w:style>
  <w:style w:type="table" w:styleId="GridTable1Light">
    <w:name w:val="Grid Table 1 Light"/>
    <w:basedOn w:val="TableNormal"/>
    <w:uiPriority w:val="46"/>
    <w:rsid w:val="002C256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C2563"/>
    <w:pPr>
      <w:spacing w:after="0" w:line="240" w:lineRule="auto"/>
    </w:pPr>
    <w:tblPr>
      <w:tblStyleRowBandSize w:val="1"/>
      <w:tblStyleColBandSize w:val="1"/>
      <w:tblBorders>
        <w:top w:val="single" w:sz="4" w:space="0" w:color="90F0DE" w:themeColor="accent1" w:themeTint="66"/>
        <w:left w:val="single" w:sz="4" w:space="0" w:color="90F0DE" w:themeColor="accent1" w:themeTint="66"/>
        <w:bottom w:val="single" w:sz="4" w:space="0" w:color="90F0DE" w:themeColor="accent1" w:themeTint="66"/>
        <w:right w:val="single" w:sz="4" w:space="0" w:color="90F0DE" w:themeColor="accent1" w:themeTint="66"/>
        <w:insideH w:val="single" w:sz="4" w:space="0" w:color="90F0DE" w:themeColor="accent1" w:themeTint="66"/>
        <w:insideV w:val="single" w:sz="4" w:space="0" w:color="90F0DE" w:themeColor="accent1" w:themeTint="66"/>
      </w:tblBorders>
    </w:tblPr>
    <w:tblStylePr w:type="firstRow">
      <w:rPr>
        <w:b/>
        <w:bCs/>
      </w:rPr>
      <w:tblPr/>
      <w:tcPr>
        <w:tcBorders>
          <w:bottom w:val="single" w:sz="12" w:space="0" w:color="58E9CD" w:themeColor="accent1" w:themeTint="99"/>
        </w:tcBorders>
      </w:tcPr>
    </w:tblStylePr>
    <w:tblStylePr w:type="lastRow">
      <w:rPr>
        <w:b/>
        <w:bCs/>
      </w:rPr>
      <w:tblPr/>
      <w:tcPr>
        <w:tcBorders>
          <w:top w:val="double" w:sz="2" w:space="0" w:color="58E9C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C2563"/>
    <w:pPr>
      <w:spacing w:after="0" w:line="240" w:lineRule="auto"/>
    </w:pPr>
    <w:tblPr>
      <w:tblStyleRowBandSize w:val="1"/>
      <w:tblStyleColBandSize w:val="1"/>
      <w:tblBorders>
        <w:top w:val="single" w:sz="4" w:space="0" w:color="FBD9B2" w:themeColor="accent2" w:themeTint="66"/>
        <w:left w:val="single" w:sz="4" w:space="0" w:color="FBD9B2" w:themeColor="accent2" w:themeTint="66"/>
        <w:bottom w:val="single" w:sz="4" w:space="0" w:color="FBD9B2" w:themeColor="accent2" w:themeTint="66"/>
        <w:right w:val="single" w:sz="4" w:space="0" w:color="FBD9B2" w:themeColor="accent2" w:themeTint="66"/>
        <w:insideH w:val="single" w:sz="4" w:space="0" w:color="FBD9B2" w:themeColor="accent2" w:themeTint="66"/>
        <w:insideV w:val="single" w:sz="4" w:space="0" w:color="FBD9B2" w:themeColor="accent2" w:themeTint="66"/>
      </w:tblBorders>
    </w:tblPr>
    <w:tblStylePr w:type="firstRow">
      <w:rPr>
        <w:b/>
        <w:bCs/>
      </w:rPr>
      <w:tblPr/>
      <w:tcPr>
        <w:tcBorders>
          <w:bottom w:val="single" w:sz="12" w:space="0" w:color="FAC78B" w:themeColor="accent2" w:themeTint="99"/>
        </w:tcBorders>
      </w:tcPr>
    </w:tblStylePr>
    <w:tblStylePr w:type="lastRow">
      <w:rPr>
        <w:b/>
        <w:bCs/>
      </w:rPr>
      <w:tblPr/>
      <w:tcPr>
        <w:tcBorders>
          <w:top w:val="double" w:sz="2" w:space="0" w:color="FAC78B"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C2563"/>
    <w:pPr>
      <w:spacing w:after="0" w:line="240" w:lineRule="auto"/>
    </w:pPr>
    <w:tblPr>
      <w:tblStyleRowBandSize w:val="1"/>
      <w:tblStyleColBandSize w:val="1"/>
      <w:tblBorders>
        <w:top w:val="single" w:sz="4" w:space="0" w:color="C4CBCE" w:themeColor="accent3" w:themeTint="66"/>
        <w:left w:val="single" w:sz="4" w:space="0" w:color="C4CBCE" w:themeColor="accent3" w:themeTint="66"/>
        <w:bottom w:val="single" w:sz="4" w:space="0" w:color="C4CBCE" w:themeColor="accent3" w:themeTint="66"/>
        <w:right w:val="single" w:sz="4" w:space="0" w:color="C4CBCE" w:themeColor="accent3" w:themeTint="66"/>
        <w:insideH w:val="single" w:sz="4" w:space="0" w:color="C4CBCE" w:themeColor="accent3" w:themeTint="66"/>
        <w:insideV w:val="single" w:sz="4" w:space="0" w:color="C4CBCE" w:themeColor="accent3" w:themeTint="66"/>
      </w:tblBorders>
    </w:tblPr>
    <w:tblStylePr w:type="firstRow">
      <w:rPr>
        <w:b/>
        <w:bCs/>
      </w:rPr>
      <w:tblPr/>
      <w:tcPr>
        <w:tcBorders>
          <w:bottom w:val="single" w:sz="12" w:space="0" w:color="A7B1B5" w:themeColor="accent3" w:themeTint="99"/>
        </w:tcBorders>
      </w:tcPr>
    </w:tblStylePr>
    <w:tblStylePr w:type="lastRow">
      <w:rPr>
        <w:b/>
        <w:bCs/>
      </w:rPr>
      <w:tblPr/>
      <w:tcPr>
        <w:tcBorders>
          <w:top w:val="double" w:sz="2" w:space="0" w:color="A7B1B5"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C2563"/>
    <w:pPr>
      <w:spacing w:after="0" w:line="240" w:lineRule="auto"/>
    </w:pPr>
    <w:tblPr>
      <w:tblStyleRowBandSize w:val="1"/>
      <w:tblStyleColBandSize w:val="1"/>
      <w:tblBorders>
        <w:top w:val="single" w:sz="4" w:space="0" w:color="94D7F1" w:themeColor="accent4" w:themeTint="66"/>
        <w:left w:val="single" w:sz="4" w:space="0" w:color="94D7F1" w:themeColor="accent4" w:themeTint="66"/>
        <w:bottom w:val="single" w:sz="4" w:space="0" w:color="94D7F1" w:themeColor="accent4" w:themeTint="66"/>
        <w:right w:val="single" w:sz="4" w:space="0" w:color="94D7F1" w:themeColor="accent4" w:themeTint="66"/>
        <w:insideH w:val="single" w:sz="4" w:space="0" w:color="94D7F1" w:themeColor="accent4" w:themeTint="66"/>
        <w:insideV w:val="single" w:sz="4" w:space="0" w:color="94D7F1" w:themeColor="accent4" w:themeTint="66"/>
      </w:tblBorders>
    </w:tblPr>
    <w:tblStylePr w:type="firstRow">
      <w:rPr>
        <w:b/>
        <w:bCs/>
      </w:rPr>
      <w:tblPr/>
      <w:tcPr>
        <w:tcBorders>
          <w:bottom w:val="single" w:sz="12" w:space="0" w:color="5EC3EB" w:themeColor="accent4" w:themeTint="99"/>
        </w:tcBorders>
      </w:tcPr>
    </w:tblStylePr>
    <w:tblStylePr w:type="lastRow">
      <w:rPr>
        <w:b/>
        <w:bCs/>
      </w:rPr>
      <w:tblPr/>
      <w:tcPr>
        <w:tcBorders>
          <w:top w:val="double" w:sz="2" w:space="0" w:color="5EC3EB"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84BD1"/>
    <w:pPr>
      <w:spacing w:after="0" w:line="240" w:lineRule="auto"/>
    </w:pPr>
    <w:tblPr>
      <w:tblStyleRowBandSize w:val="1"/>
      <w:tblStyleColBandSize w:val="1"/>
      <w:tblBorders>
        <w:top w:val="single" w:sz="4" w:space="0" w:color="F3BCB8" w:themeColor="accent5" w:themeTint="66"/>
        <w:left w:val="single" w:sz="4" w:space="0" w:color="F3BCB8" w:themeColor="accent5" w:themeTint="66"/>
        <w:bottom w:val="single" w:sz="4" w:space="0" w:color="F3BCB8" w:themeColor="accent5" w:themeTint="66"/>
        <w:right w:val="single" w:sz="4" w:space="0" w:color="F3BCB8" w:themeColor="accent5" w:themeTint="66"/>
        <w:insideH w:val="single" w:sz="4" w:space="0" w:color="F3BCB8" w:themeColor="accent5" w:themeTint="66"/>
        <w:insideV w:val="single" w:sz="4" w:space="0" w:color="F3BCB8" w:themeColor="accent5" w:themeTint="66"/>
      </w:tblBorders>
      <w:tblCellMar>
        <w:left w:w="0" w:type="dxa"/>
        <w:right w:w="0" w:type="dxa"/>
      </w:tblCellMar>
    </w:tblPr>
    <w:tblStylePr w:type="firstRow">
      <w:rPr>
        <w:b w:val="0"/>
        <w:bCs/>
        <w:i w:val="0"/>
      </w:rPr>
      <w:tblPr/>
      <w:tcPr>
        <w:tcBorders>
          <w:top w:val="nil"/>
          <w:left w:val="nil"/>
          <w:bottom w:val="nil"/>
          <w:right w:val="nil"/>
          <w:insideH w:val="nil"/>
          <w:insideV w:val="nil"/>
          <w:tl2br w:val="nil"/>
          <w:tr2bl w:val="nil"/>
        </w:tcBorders>
      </w:tcPr>
    </w:tblStylePr>
    <w:tblStylePr w:type="lastRow">
      <w:rPr>
        <w:b/>
        <w:bCs/>
      </w:rPr>
      <w:tblPr/>
      <w:tcPr>
        <w:tcBorders>
          <w:top w:val="double" w:sz="2" w:space="0" w:color="EE9A94"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C2563"/>
    <w:pPr>
      <w:spacing w:after="0" w:line="240" w:lineRule="auto"/>
    </w:pPr>
    <w:tblPr>
      <w:tblStyleRowBandSize w:val="1"/>
      <w:tblStyleColBandSize w:val="1"/>
      <w:tblBorders>
        <w:top w:val="single" w:sz="4" w:space="0" w:color="C4E2B2" w:themeColor="accent6" w:themeTint="66"/>
        <w:left w:val="single" w:sz="4" w:space="0" w:color="C4E2B2" w:themeColor="accent6" w:themeTint="66"/>
        <w:bottom w:val="single" w:sz="4" w:space="0" w:color="C4E2B2" w:themeColor="accent6" w:themeTint="66"/>
        <w:right w:val="single" w:sz="4" w:space="0" w:color="C4E2B2" w:themeColor="accent6" w:themeTint="66"/>
        <w:insideH w:val="single" w:sz="4" w:space="0" w:color="C4E2B2" w:themeColor="accent6" w:themeTint="66"/>
        <w:insideV w:val="single" w:sz="4" w:space="0" w:color="C4E2B2" w:themeColor="accent6" w:themeTint="66"/>
      </w:tblBorders>
    </w:tblPr>
    <w:tblStylePr w:type="firstRow">
      <w:rPr>
        <w:b/>
        <w:bCs/>
      </w:rPr>
      <w:tblPr/>
      <w:tcPr>
        <w:tcBorders>
          <w:bottom w:val="single" w:sz="12" w:space="0" w:color="A7D38C" w:themeColor="accent6" w:themeTint="99"/>
        </w:tcBorders>
      </w:tcPr>
    </w:tblStylePr>
    <w:tblStylePr w:type="lastRow">
      <w:rPr>
        <w:b/>
        <w:bCs/>
      </w:rPr>
      <w:tblPr/>
      <w:tcPr>
        <w:tcBorders>
          <w:top w:val="double" w:sz="2" w:space="0" w:color="A7D38C"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C2563"/>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C2563"/>
    <w:pPr>
      <w:spacing w:after="0" w:line="240" w:lineRule="auto"/>
    </w:pPr>
    <w:tblPr>
      <w:tblStyleRowBandSize w:val="1"/>
      <w:tblStyleColBandSize w:val="1"/>
      <w:tblBorders>
        <w:top w:val="single" w:sz="2" w:space="0" w:color="58E9CD" w:themeColor="accent1" w:themeTint="99"/>
        <w:bottom w:val="single" w:sz="2" w:space="0" w:color="58E9CD" w:themeColor="accent1" w:themeTint="99"/>
        <w:insideH w:val="single" w:sz="2" w:space="0" w:color="58E9CD" w:themeColor="accent1" w:themeTint="99"/>
        <w:insideV w:val="single" w:sz="2" w:space="0" w:color="58E9CD" w:themeColor="accent1" w:themeTint="99"/>
      </w:tblBorders>
    </w:tblPr>
    <w:tblStylePr w:type="firstRow">
      <w:rPr>
        <w:b/>
        <w:bCs/>
      </w:rPr>
      <w:tblPr/>
      <w:tcPr>
        <w:tcBorders>
          <w:top w:val="nil"/>
          <w:bottom w:val="single" w:sz="12" w:space="0" w:color="58E9CD" w:themeColor="accent1" w:themeTint="99"/>
          <w:insideH w:val="nil"/>
          <w:insideV w:val="nil"/>
        </w:tcBorders>
        <w:shd w:val="clear" w:color="auto" w:fill="FFFFFF" w:themeFill="background1"/>
      </w:tcPr>
    </w:tblStylePr>
    <w:tblStylePr w:type="lastRow">
      <w:rPr>
        <w:b/>
        <w:bCs/>
      </w:rPr>
      <w:tblPr/>
      <w:tcPr>
        <w:tcBorders>
          <w:top w:val="double" w:sz="2" w:space="0" w:color="58E9C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styleId="GridTable2-Accent2">
    <w:name w:val="Grid Table 2 Accent 2"/>
    <w:basedOn w:val="TableNormal"/>
    <w:uiPriority w:val="47"/>
    <w:rsid w:val="002C2563"/>
    <w:pPr>
      <w:spacing w:after="0" w:line="240" w:lineRule="auto"/>
    </w:pPr>
    <w:tblPr>
      <w:tblStyleRowBandSize w:val="1"/>
      <w:tblStyleColBandSize w:val="1"/>
      <w:tblBorders>
        <w:top w:val="single" w:sz="2" w:space="0" w:color="FAC78B" w:themeColor="accent2" w:themeTint="99"/>
        <w:bottom w:val="single" w:sz="2" w:space="0" w:color="FAC78B" w:themeColor="accent2" w:themeTint="99"/>
        <w:insideH w:val="single" w:sz="2" w:space="0" w:color="FAC78B" w:themeColor="accent2" w:themeTint="99"/>
        <w:insideV w:val="single" w:sz="2" w:space="0" w:color="FAC78B" w:themeColor="accent2" w:themeTint="99"/>
      </w:tblBorders>
    </w:tblPr>
    <w:tblStylePr w:type="firstRow">
      <w:rPr>
        <w:b/>
        <w:bCs/>
      </w:rPr>
      <w:tblPr/>
      <w:tcPr>
        <w:tcBorders>
          <w:top w:val="nil"/>
          <w:bottom w:val="single" w:sz="12" w:space="0" w:color="FAC78B" w:themeColor="accent2" w:themeTint="99"/>
          <w:insideH w:val="nil"/>
          <w:insideV w:val="nil"/>
        </w:tcBorders>
        <w:shd w:val="clear" w:color="auto" w:fill="FFFFFF" w:themeFill="background1"/>
      </w:tcPr>
    </w:tblStylePr>
    <w:tblStylePr w:type="lastRow">
      <w:rPr>
        <w:b/>
        <w:bCs/>
      </w:rPr>
      <w:tblPr/>
      <w:tcPr>
        <w:tcBorders>
          <w:top w:val="double" w:sz="2" w:space="0" w:color="FAC78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styleId="GridTable2-Accent3">
    <w:name w:val="Grid Table 2 Accent 3"/>
    <w:basedOn w:val="TableNormal"/>
    <w:uiPriority w:val="47"/>
    <w:rsid w:val="002C2563"/>
    <w:pPr>
      <w:spacing w:after="0" w:line="240" w:lineRule="auto"/>
    </w:pPr>
    <w:tblPr>
      <w:tblStyleRowBandSize w:val="1"/>
      <w:tblStyleColBandSize w:val="1"/>
      <w:tblBorders>
        <w:top w:val="single" w:sz="2" w:space="0" w:color="A7B1B5" w:themeColor="accent3" w:themeTint="99"/>
        <w:bottom w:val="single" w:sz="2" w:space="0" w:color="A7B1B5" w:themeColor="accent3" w:themeTint="99"/>
        <w:insideH w:val="single" w:sz="2" w:space="0" w:color="A7B1B5" w:themeColor="accent3" w:themeTint="99"/>
        <w:insideV w:val="single" w:sz="2" w:space="0" w:color="A7B1B5" w:themeColor="accent3" w:themeTint="99"/>
      </w:tblBorders>
    </w:tblPr>
    <w:tblStylePr w:type="firstRow">
      <w:rPr>
        <w:b/>
        <w:bCs/>
      </w:rPr>
      <w:tblPr/>
      <w:tcPr>
        <w:tcBorders>
          <w:top w:val="nil"/>
          <w:bottom w:val="single" w:sz="12" w:space="0" w:color="A7B1B5" w:themeColor="accent3" w:themeTint="99"/>
          <w:insideH w:val="nil"/>
          <w:insideV w:val="nil"/>
        </w:tcBorders>
        <w:shd w:val="clear" w:color="auto" w:fill="FFFFFF" w:themeFill="background1"/>
      </w:tcPr>
    </w:tblStylePr>
    <w:tblStylePr w:type="lastRow">
      <w:rPr>
        <w:b/>
        <w:bCs/>
      </w:rPr>
      <w:tblPr/>
      <w:tcPr>
        <w:tcBorders>
          <w:top w:val="double" w:sz="2" w:space="0" w:color="A7B1B5"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styleId="GridTable2-Accent4">
    <w:name w:val="Grid Table 2 Accent 4"/>
    <w:basedOn w:val="TableNormal"/>
    <w:uiPriority w:val="47"/>
    <w:rsid w:val="002C2563"/>
    <w:pPr>
      <w:spacing w:after="0" w:line="240" w:lineRule="auto"/>
    </w:pPr>
    <w:tblPr>
      <w:tblStyleRowBandSize w:val="1"/>
      <w:tblStyleColBandSize w:val="1"/>
      <w:tblBorders>
        <w:top w:val="single" w:sz="2" w:space="0" w:color="5EC3EB" w:themeColor="accent4" w:themeTint="99"/>
        <w:bottom w:val="single" w:sz="2" w:space="0" w:color="5EC3EB" w:themeColor="accent4" w:themeTint="99"/>
        <w:insideH w:val="single" w:sz="2" w:space="0" w:color="5EC3EB" w:themeColor="accent4" w:themeTint="99"/>
        <w:insideV w:val="single" w:sz="2" w:space="0" w:color="5EC3EB" w:themeColor="accent4" w:themeTint="99"/>
      </w:tblBorders>
    </w:tblPr>
    <w:tblStylePr w:type="firstRow">
      <w:rPr>
        <w:b/>
        <w:bCs/>
      </w:rPr>
      <w:tblPr/>
      <w:tcPr>
        <w:tcBorders>
          <w:top w:val="nil"/>
          <w:bottom w:val="single" w:sz="12" w:space="0" w:color="5EC3EB" w:themeColor="accent4" w:themeTint="99"/>
          <w:insideH w:val="nil"/>
          <w:insideV w:val="nil"/>
        </w:tcBorders>
        <w:shd w:val="clear" w:color="auto" w:fill="FFFFFF" w:themeFill="background1"/>
      </w:tcPr>
    </w:tblStylePr>
    <w:tblStylePr w:type="lastRow">
      <w:rPr>
        <w:b/>
        <w:bCs/>
      </w:rPr>
      <w:tblPr/>
      <w:tcPr>
        <w:tcBorders>
          <w:top w:val="double" w:sz="2" w:space="0" w:color="5EC3EB"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styleId="GridTable2-Accent5">
    <w:name w:val="Grid Table 2 Accent 5"/>
    <w:basedOn w:val="TableNormal"/>
    <w:uiPriority w:val="47"/>
    <w:rsid w:val="002C2563"/>
    <w:pPr>
      <w:spacing w:after="0" w:line="240" w:lineRule="auto"/>
    </w:pPr>
    <w:tblPr>
      <w:tblStyleRowBandSize w:val="1"/>
      <w:tblStyleColBandSize w:val="1"/>
      <w:tblBorders>
        <w:top w:val="single" w:sz="2" w:space="0" w:color="EE9A94" w:themeColor="accent5" w:themeTint="99"/>
        <w:bottom w:val="single" w:sz="2" w:space="0" w:color="EE9A94" w:themeColor="accent5" w:themeTint="99"/>
        <w:insideH w:val="single" w:sz="2" w:space="0" w:color="EE9A94" w:themeColor="accent5" w:themeTint="99"/>
        <w:insideV w:val="single" w:sz="2" w:space="0" w:color="EE9A94" w:themeColor="accent5" w:themeTint="99"/>
      </w:tblBorders>
    </w:tblPr>
    <w:tblStylePr w:type="firstRow">
      <w:rPr>
        <w:b/>
        <w:bCs/>
      </w:rPr>
      <w:tblPr/>
      <w:tcPr>
        <w:tcBorders>
          <w:top w:val="nil"/>
          <w:bottom w:val="single" w:sz="12" w:space="0" w:color="EE9A94" w:themeColor="accent5" w:themeTint="99"/>
          <w:insideH w:val="nil"/>
          <w:insideV w:val="nil"/>
        </w:tcBorders>
        <w:shd w:val="clear" w:color="auto" w:fill="FFFFFF" w:themeFill="background1"/>
      </w:tcPr>
    </w:tblStylePr>
    <w:tblStylePr w:type="lastRow">
      <w:rPr>
        <w:b/>
        <w:bCs/>
      </w:rPr>
      <w:tblPr/>
      <w:tcPr>
        <w:tcBorders>
          <w:top w:val="double" w:sz="2" w:space="0" w:color="EE9A9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styleId="GridTable2-Accent6">
    <w:name w:val="Grid Table 2 Accent 6"/>
    <w:basedOn w:val="TableNormal"/>
    <w:uiPriority w:val="47"/>
    <w:rsid w:val="002C2563"/>
    <w:pPr>
      <w:spacing w:after="0" w:line="240" w:lineRule="auto"/>
    </w:pPr>
    <w:tblPr>
      <w:tblStyleRowBandSize w:val="1"/>
      <w:tblStyleColBandSize w:val="1"/>
      <w:tblBorders>
        <w:top w:val="single" w:sz="2" w:space="0" w:color="A7D38C" w:themeColor="accent6" w:themeTint="99"/>
        <w:bottom w:val="single" w:sz="2" w:space="0" w:color="A7D38C" w:themeColor="accent6" w:themeTint="99"/>
        <w:insideH w:val="single" w:sz="2" w:space="0" w:color="A7D38C" w:themeColor="accent6" w:themeTint="99"/>
        <w:insideV w:val="single" w:sz="2" w:space="0" w:color="A7D38C" w:themeColor="accent6" w:themeTint="99"/>
      </w:tblBorders>
    </w:tblPr>
    <w:tblStylePr w:type="firstRow">
      <w:rPr>
        <w:b/>
        <w:bCs/>
      </w:rPr>
      <w:tblPr/>
      <w:tcPr>
        <w:tcBorders>
          <w:top w:val="nil"/>
          <w:bottom w:val="single" w:sz="12" w:space="0" w:color="A7D38C" w:themeColor="accent6" w:themeTint="99"/>
          <w:insideH w:val="nil"/>
          <w:insideV w:val="nil"/>
        </w:tcBorders>
        <w:shd w:val="clear" w:color="auto" w:fill="FFFFFF" w:themeFill="background1"/>
      </w:tcPr>
    </w:tblStylePr>
    <w:tblStylePr w:type="lastRow">
      <w:rPr>
        <w:b/>
        <w:bCs/>
      </w:rPr>
      <w:tblPr/>
      <w:tcPr>
        <w:tcBorders>
          <w:top w:val="double" w:sz="2" w:space="0" w:color="A7D38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styleId="GridTable3">
    <w:name w:val="Grid Table 3"/>
    <w:basedOn w:val="TableNormal"/>
    <w:uiPriority w:val="48"/>
    <w:rsid w:val="002C256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C2563"/>
    <w:pPr>
      <w:spacing w:after="0" w:line="240" w:lineRule="auto"/>
    </w:pPr>
    <w:tblPr>
      <w:tblStyleRowBandSize w:val="1"/>
      <w:tblStyleColBandSize w:val="1"/>
      <w:tblBorders>
        <w:top w:val="single" w:sz="4" w:space="0" w:color="58E9CD" w:themeColor="accent1" w:themeTint="99"/>
        <w:left w:val="single" w:sz="4" w:space="0" w:color="58E9CD" w:themeColor="accent1" w:themeTint="99"/>
        <w:bottom w:val="single" w:sz="4" w:space="0" w:color="58E9CD" w:themeColor="accent1" w:themeTint="99"/>
        <w:right w:val="single" w:sz="4" w:space="0" w:color="58E9CD" w:themeColor="accent1" w:themeTint="99"/>
        <w:insideH w:val="single" w:sz="4" w:space="0" w:color="58E9CD" w:themeColor="accent1" w:themeTint="99"/>
        <w:insideV w:val="single" w:sz="4" w:space="0" w:color="58E9C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7F7EE" w:themeFill="accent1" w:themeFillTint="33"/>
      </w:tcPr>
    </w:tblStylePr>
    <w:tblStylePr w:type="band1Horz">
      <w:tblPr/>
      <w:tcPr>
        <w:shd w:val="clear" w:color="auto" w:fill="C7F7EE" w:themeFill="accent1" w:themeFillTint="33"/>
      </w:tcPr>
    </w:tblStylePr>
    <w:tblStylePr w:type="neCell">
      <w:tblPr/>
      <w:tcPr>
        <w:tcBorders>
          <w:bottom w:val="single" w:sz="4" w:space="0" w:color="58E9CD" w:themeColor="accent1" w:themeTint="99"/>
        </w:tcBorders>
      </w:tcPr>
    </w:tblStylePr>
    <w:tblStylePr w:type="nwCell">
      <w:tblPr/>
      <w:tcPr>
        <w:tcBorders>
          <w:bottom w:val="single" w:sz="4" w:space="0" w:color="58E9CD" w:themeColor="accent1" w:themeTint="99"/>
        </w:tcBorders>
      </w:tcPr>
    </w:tblStylePr>
    <w:tblStylePr w:type="seCell">
      <w:tblPr/>
      <w:tcPr>
        <w:tcBorders>
          <w:top w:val="single" w:sz="4" w:space="0" w:color="58E9CD" w:themeColor="accent1" w:themeTint="99"/>
        </w:tcBorders>
      </w:tcPr>
    </w:tblStylePr>
    <w:tblStylePr w:type="swCell">
      <w:tblPr/>
      <w:tcPr>
        <w:tcBorders>
          <w:top w:val="single" w:sz="4" w:space="0" w:color="58E9CD" w:themeColor="accent1" w:themeTint="99"/>
        </w:tcBorders>
      </w:tcPr>
    </w:tblStylePr>
  </w:style>
  <w:style w:type="table" w:styleId="GridTable3-Accent2">
    <w:name w:val="Grid Table 3 Accent 2"/>
    <w:basedOn w:val="TableNormal"/>
    <w:uiPriority w:val="48"/>
    <w:rsid w:val="002C2563"/>
    <w:pPr>
      <w:spacing w:after="0" w:line="240" w:lineRule="auto"/>
    </w:pPr>
    <w:tblPr>
      <w:tblStyleRowBandSize w:val="1"/>
      <w:tblStyleColBandSize w:val="1"/>
      <w:tblBorders>
        <w:top w:val="single" w:sz="4" w:space="0" w:color="FAC78B" w:themeColor="accent2" w:themeTint="99"/>
        <w:left w:val="single" w:sz="4" w:space="0" w:color="FAC78B" w:themeColor="accent2" w:themeTint="99"/>
        <w:bottom w:val="single" w:sz="4" w:space="0" w:color="FAC78B" w:themeColor="accent2" w:themeTint="99"/>
        <w:right w:val="single" w:sz="4" w:space="0" w:color="FAC78B" w:themeColor="accent2" w:themeTint="99"/>
        <w:insideH w:val="single" w:sz="4" w:space="0" w:color="FAC78B" w:themeColor="accent2" w:themeTint="99"/>
        <w:insideV w:val="single" w:sz="4" w:space="0" w:color="FAC78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CD8" w:themeFill="accent2" w:themeFillTint="33"/>
      </w:tcPr>
    </w:tblStylePr>
    <w:tblStylePr w:type="band1Horz">
      <w:tblPr/>
      <w:tcPr>
        <w:shd w:val="clear" w:color="auto" w:fill="FDECD8" w:themeFill="accent2" w:themeFillTint="33"/>
      </w:tcPr>
    </w:tblStylePr>
    <w:tblStylePr w:type="neCell">
      <w:tblPr/>
      <w:tcPr>
        <w:tcBorders>
          <w:bottom w:val="single" w:sz="4" w:space="0" w:color="FAC78B" w:themeColor="accent2" w:themeTint="99"/>
        </w:tcBorders>
      </w:tcPr>
    </w:tblStylePr>
    <w:tblStylePr w:type="nwCell">
      <w:tblPr/>
      <w:tcPr>
        <w:tcBorders>
          <w:bottom w:val="single" w:sz="4" w:space="0" w:color="FAC78B" w:themeColor="accent2" w:themeTint="99"/>
        </w:tcBorders>
      </w:tcPr>
    </w:tblStylePr>
    <w:tblStylePr w:type="seCell">
      <w:tblPr/>
      <w:tcPr>
        <w:tcBorders>
          <w:top w:val="single" w:sz="4" w:space="0" w:color="FAC78B" w:themeColor="accent2" w:themeTint="99"/>
        </w:tcBorders>
      </w:tcPr>
    </w:tblStylePr>
    <w:tblStylePr w:type="swCell">
      <w:tblPr/>
      <w:tcPr>
        <w:tcBorders>
          <w:top w:val="single" w:sz="4" w:space="0" w:color="FAC78B" w:themeColor="accent2" w:themeTint="99"/>
        </w:tcBorders>
      </w:tcPr>
    </w:tblStylePr>
  </w:style>
  <w:style w:type="table" w:styleId="GridTable3-Accent3">
    <w:name w:val="Grid Table 3 Accent 3"/>
    <w:basedOn w:val="TableNormal"/>
    <w:uiPriority w:val="48"/>
    <w:rsid w:val="002C2563"/>
    <w:pPr>
      <w:spacing w:after="0" w:line="240" w:lineRule="auto"/>
    </w:pPr>
    <w:tblPr>
      <w:tblStyleRowBandSize w:val="1"/>
      <w:tblStyleColBandSize w:val="1"/>
      <w:tblBorders>
        <w:top w:val="single" w:sz="4" w:space="0" w:color="A7B1B5" w:themeColor="accent3" w:themeTint="99"/>
        <w:left w:val="single" w:sz="4" w:space="0" w:color="A7B1B5" w:themeColor="accent3" w:themeTint="99"/>
        <w:bottom w:val="single" w:sz="4" w:space="0" w:color="A7B1B5" w:themeColor="accent3" w:themeTint="99"/>
        <w:right w:val="single" w:sz="4" w:space="0" w:color="A7B1B5" w:themeColor="accent3" w:themeTint="99"/>
        <w:insideH w:val="single" w:sz="4" w:space="0" w:color="A7B1B5" w:themeColor="accent3" w:themeTint="99"/>
        <w:insideV w:val="single" w:sz="4" w:space="0" w:color="A7B1B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5E6" w:themeFill="accent3" w:themeFillTint="33"/>
      </w:tcPr>
    </w:tblStylePr>
    <w:tblStylePr w:type="band1Horz">
      <w:tblPr/>
      <w:tcPr>
        <w:shd w:val="clear" w:color="auto" w:fill="E1E5E6" w:themeFill="accent3" w:themeFillTint="33"/>
      </w:tcPr>
    </w:tblStylePr>
    <w:tblStylePr w:type="neCell">
      <w:tblPr/>
      <w:tcPr>
        <w:tcBorders>
          <w:bottom w:val="single" w:sz="4" w:space="0" w:color="A7B1B5" w:themeColor="accent3" w:themeTint="99"/>
        </w:tcBorders>
      </w:tcPr>
    </w:tblStylePr>
    <w:tblStylePr w:type="nwCell">
      <w:tblPr/>
      <w:tcPr>
        <w:tcBorders>
          <w:bottom w:val="single" w:sz="4" w:space="0" w:color="A7B1B5" w:themeColor="accent3" w:themeTint="99"/>
        </w:tcBorders>
      </w:tcPr>
    </w:tblStylePr>
    <w:tblStylePr w:type="seCell">
      <w:tblPr/>
      <w:tcPr>
        <w:tcBorders>
          <w:top w:val="single" w:sz="4" w:space="0" w:color="A7B1B5" w:themeColor="accent3" w:themeTint="99"/>
        </w:tcBorders>
      </w:tcPr>
    </w:tblStylePr>
    <w:tblStylePr w:type="swCell">
      <w:tblPr/>
      <w:tcPr>
        <w:tcBorders>
          <w:top w:val="single" w:sz="4" w:space="0" w:color="A7B1B5" w:themeColor="accent3" w:themeTint="99"/>
        </w:tcBorders>
      </w:tcPr>
    </w:tblStylePr>
  </w:style>
  <w:style w:type="table" w:styleId="GridTable3-Accent4">
    <w:name w:val="Grid Table 3 Accent 4"/>
    <w:basedOn w:val="TableNormal"/>
    <w:uiPriority w:val="48"/>
    <w:rsid w:val="002C2563"/>
    <w:pPr>
      <w:spacing w:after="0" w:line="240" w:lineRule="auto"/>
    </w:pPr>
    <w:tblPr>
      <w:tblStyleRowBandSize w:val="1"/>
      <w:tblStyleColBandSize w:val="1"/>
      <w:tblBorders>
        <w:top w:val="single" w:sz="4" w:space="0" w:color="5EC3EB" w:themeColor="accent4" w:themeTint="99"/>
        <w:left w:val="single" w:sz="4" w:space="0" w:color="5EC3EB" w:themeColor="accent4" w:themeTint="99"/>
        <w:bottom w:val="single" w:sz="4" w:space="0" w:color="5EC3EB" w:themeColor="accent4" w:themeTint="99"/>
        <w:right w:val="single" w:sz="4" w:space="0" w:color="5EC3EB" w:themeColor="accent4" w:themeTint="99"/>
        <w:insideH w:val="single" w:sz="4" w:space="0" w:color="5EC3EB" w:themeColor="accent4" w:themeTint="99"/>
        <w:insideV w:val="single" w:sz="4" w:space="0" w:color="5EC3E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EBF8" w:themeFill="accent4" w:themeFillTint="33"/>
      </w:tcPr>
    </w:tblStylePr>
    <w:tblStylePr w:type="band1Horz">
      <w:tblPr/>
      <w:tcPr>
        <w:shd w:val="clear" w:color="auto" w:fill="C9EBF8" w:themeFill="accent4" w:themeFillTint="33"/>
      </w:tcPr>
    </w:tblStylePr>
    <w:tblStylePr w:type="neCell">
      <w:tblPr/>
      <w:tcPr>
        <w:tcBorders>
          <w:bottom w:val="single" w:sz="4" w:space="0" w:color="5EC3EB" w:themeColor="accent4" w:themeTint="99"/>
        </w:tcBorders>
      </w:tcPr>
    </w:tblStylePr>
    <w:tblStylePr w:type="nwCell">
      <w:tblPr/>
      <w:tcPr>
        <w:tcBorders>
          <w:bottom w:val="single" w:sz="4" w:space="0" w:color="5EC3EB" w:themeColor="accent4" w:themeTint="99"/>
        </w:tcBorders>
      </w:tcPr>
    </w:tblStylePr>
    <w:tblStylePr w:type="seCell">
      <w:tblPr/>
      <w:tcPr>
        <w:tcBorders>
          <w:top w:val="single" w:sz="4" w:space="0" w:color="5EC3EB" w:themeColor="accent4" w:themeTint="99"/>
        </w:tcBorders>
      </w:tcPr>
    </w:tblStylePr>
    <w:tblStylePr w:type="swCell">
      <w:tblPr/>
      <w:tcPr>
        <w:tcBorders>
          <w:top w:val="single" w:sz="4" w:space="0" w:color="5EC3EB" w:themeColor="accent4" w:themeTint="99"/>
        </w:tcBorders>
      </w:tcPr>
    </w:tblStylePr>
  </w:style>
  <w:style w:type="table" w:styleId="GridTable3-Accent5">
    <w:name w:val="Grid Table 3 Accent 5"/>
    <w:basedOn w:val="TableNormal"/>
    <w:uiPriority w:val="48"/>
    <w:rsid w:val="002C2563"/>
    <w:pPr>
      <w:spacing w:after="0" w:line="240" w:lineRule="auto"/>
    </w:pPr>
    <w:tblPr>
      <w:tblStyleRowBandSize w:val="1"/>
      <w:tblStyleColBandSize w:val="1"/>
      <w:tblBorders>
        <w:top w:val="single" w:sz="4" w:space="0" w:color="EE9A94" w:themeColor="accent5" w:themeTint="99"/>
        <w:left w:val="single" w:sz="4" w:space="0" w:color="EE9A94" w:themeColor="accent5" w:themeTint="99"/>
        <w:bottom w:val="single" w:sz="4" w:space="0" w:color="EE9A94" w:themeColor="accent5" w:themeTint="99"/>
        <w:right w:val="single" w:sz="4" w:space="0" w:color="EE9A94" w:themeColor="accent5" w:themeTint="99"/>
        <w:insideH w:val="single" w:sz="4" w:space="0" w:color="EE9A94" w:themeColor="accent5" w:themeTint="99"/>
        <w:insideV w:val="single" w:sz="4" w:space="0" w:color="EE9A9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DDB" w:themeFill="accent5" w:themeFillTint="33"/>
      </w:tcPr>
    </w:tblStylePr>
    <w:tblStylePr w:type="band1Horz">
      <w:tblPr/>
      <w:tcPr>
        <w:shd w:val="clear" w:color="auto" w:fill="F9DDDB" w:themeFill="accent5" w:themeFillTint="33"/>
      </w:tcPr>
    </w:tblStylePr>
    <w:tblStylePr w:type="neCell">
      <w:tblPr/>
      <w:tcPr>
        <w:tcBorders>
          <w:bottom w:val="single" w:sz="4" w:space="0" w:color="EE9A94" w:themeColor="accent5" w:themeTint="99"/>
        </w:tcBorders>
      </w:tcPr>
    </w:tblStylePr>
    <w:tblStylePr w:type="nwCell">
      <w:tblPr/>
      <w:tcPr>
        <w:tcBorders>
          <w:bottom w:val="single" w:sz="4" w:space="0" w:color="EE9A94" w:themeColor="accent5" w:themeTint="99"/>
        </w:tcBorders>
      </w:tcPr>
    </w:tblStylePr>
    <w:tblStylePr w:type="seCell">
      <w:tblPr/>
      <w:tcPr>
        <w:tcBorders>
          <w:top w:val="single" w:sz="4" w:space="0" w:color="EE9A94" w:themeColor="accent5" w:themeTint="99"/>
        </w:tcBorders>
      </w:tcPr>
    </w:tblStylePr>
    <w:tblStylePr w:type="swCell">
      <w:tblPr/>
      <w:tcPr>
        <w:tcBorders>
          <w:top w:val="single" w:sz="4" w:space="0" w:color="EE9A94" w:themeColor="accent5" w:themeTint="99"/>
        </w:tcBorders>
      </w:tcPr>
    </w:tblStylePr>
  </w:style>
  <w:style w:type="table" w:styleId="GridTable3-Accent6">
    <w:name w:val="Grid Table 3 Accent 6"/>
    <w:basedOn w:val="TableNormal"/>
    <w:uiPriority w:val="48"/>
    <w:rsid w:val="002C2563"/>
    <w:pPr>
      <w:spacing w:after="0" w:line="240" w:lineRule="auto"/>
    </w:pPr>
    <w:tblPr>
      <w:tblStyleRowBandSize w:val="1"/>
      <w:tblStyleColBandSize w:val="1"/>
      <w:tblBorders>
        <w:top w:val="single" w:sz="4" w:space="0" w:color="A7D38C" w:themeColor="accent6" w:themeTint="99"/>
        <w:left w:val="single" w:sz="4" w:space="0" w:color="A7D38C" w:themeColor="accent6" w:themeTint="99"/>
        <w:bottom w:val="single" w:sz="4" w:space="0" w:color="A7D38C" w:themeColor="accent6" w:themeTint="99"/>
        <w:right w:val="single" w:sz="4" w:space="0" w:color="A7D38C" w:themeColor="accent6" w:themeTint="99"/>
        <w:insideH w:val="single" w:sz="4" w:space="0" w:color="A7D38C" w:themeColor="accent6" w:themeTint="99"/>
        <w:insideV w:val="single" w:sz="4" w:space="0" w:color="A7D38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F0D8" w:themeFill="accent6" w:themeFillTint="33"/>
      </w:tcPr>
    </w:tblStylePr>
    <w:tblStylePr w:type="band1Horz">
      <w:tblPr/>
      <w:tcPr>
        <w:shd w:val="clear" w:color="auto" w:fill="E1F0D8" w:themeFill="accent6" w:themeFillTint="33"/>
      </w:tcPr>
    </w:tblStylePr>
    <w:tblStylePr w:type="neCell">
      <w:tblPr/>
      <w:tcPr>
        <w:tcBorders>
          <w:bottom w:val="single" w:sz="4" w:space="0" w:color="A7D38C" w:themeColor="accent6" w:themeTint="99"/>
        </w:tcBorders>
      </w:tcPr>
    </w:tblStylePr>
    <w:tblStylePr w:type="nwCell">
      <w:tblPr/>
      <w:tcPr>
        <w:tcBorders>
          <w:bottom w:val="single" w:sz="4" w:space="0" w:color="A7D38C" w:themeColor="accent6" w:themeTint="99"/>
        </w:tcBorders>
      </w:tcPr>
    </w:tblStylePr>
    <w:tblStylePr w:type="seCell">
      <w:tblPr/>
      <w:tcPr>
        <w:tcBorders>
          <w:top w:val="single" w:sz="4" w:space="0" w:color="A7D38C" w:themeColor="accent6" w:themeTint="99"/>
        </w:tcBorders>
      </w:tcPr>
    </w:tblStylePr>
    <w:tblStylePr w:type="swCell">
      <w:tblPr/>
      <w:tcPr>
        <w:tcBorders>
          <w:top w:val="single" w:sz="4" w:space="0" w:color="A7D38C" w:themeColor="accent6" w:themeTint="99"/>
        </w:tcBorders>
      </w:tcPr>
    </w:tblStylePr>
  </w:style>
  <w:style w:type="table" w:styleId="GridTable4">
    <w:name w:val="Grid Table 4"/>
    <w:basedOn w:val="TableNormal"/>
    <w:uiPriority w:val="49"/>
    <w:rsid w:val="002C256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C2563"/>
    <w:pPr>
      <w:spacing w:after="0" w:line="240" w:lineRule="auto"/>
    </w:pPr>
    <w:tblPr>
      <w:tblStyleRowBandSize w:val="1"/>
      <w:tblStyleColBandSize w:val="1"/>
      <w:tblBorders>
        <w:top w:val="single" w:sz="4" w:space="0" w:color="58E9CD" w:themeColor="accent1" w:themeTint="99"/>
        <w:left w:val="single" w:sz="4" w:space="0" w:color="58E9CD" w:themeColor="accent1" w:themeTint="99"/>
        <w:bottom w:val="single" w:sz="4" w:space="0" w:color="58E9CD" w:themeColor="accent1" w:themeTint="99"/>
        <w:right w:val="single" w:sz="4" w:space="0" w:color="58E9CD" w:themeColor="accent1" w:themeTint="99"/>
        <w:insideH w:val="single" w:sz="4" w:space="0" w:color="58E9CD" w:themeColor="accent1" w:themeTint="99"/>
        <w:insideV w:val="single" w:sz="4" w:space="0" w:color="58E9CD" w:themeColor="accent1" w:themeTint="99"/>
      </w:tblBorders>
    </w:tblPr>
    <w:tblStylePr w:type="firstRow">
      <w:rPr>
        <w:b/>
        <w:bCs/>
        <w:color w:val="FFFFFF" w:themeColor="background1"/>
      </w:rPr>
      <w:tblPr/>
      <w:tcPr>
        <w:tcBorders>
          <w:top w:val="single" w:sz="4" w:space="0" w:color="17AE92" w:themeColor="accent1"/>
          <w:left w:val="single" w:sz="4" w:space="0" w:color="17AE92" w:themeColor="accent1"/>
          <w:bottom w:val="single" w:sz="4" w:space="0" w:color="17AE92" w:themeColor="accent1"/>
          <w:right w:val="single" w:sz="4" w:space="0" w:color="17AE92" w:themeColor="accent1"/>
          <w:insideH w:val="nil"/>
          <w:insideV w:val="nil"/>
        </w:tcBorders>
        <w:shd w:val="clear" w:color="auto" w:fill="17AE92" w:themeFill="accent1"/>
      </w:tcPr>
    </w:tblStylePr>
    <w:tblStylePr w:type="lastRow">
      <w:rPr>
        <w:b/>
        <w:bCs/>
      </w:rPr>
      <w:tblPr/>
      <w:tcPr>
        <w:tcBorders>
          <w:top w:val="double" w:sz="4" w:space="0" w:color="17AE92" w:themeColor="accent1"/>
        </w:tcBorders>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styleId="GridTable4-Accent2">
    <w:name w:val="Grid Table 4 Accent 2"/>
    <w:basedOn w:val="TableNormal"/>
    <w:uiPriority w:val="49"/>
    <w:rsid w:val="002C2563"/>
    <w:pPr>
      <w:spacing w:after="0" w:line="240" w:lineRule="auto"/>
    </w:pPr>
    <w:tblPr>
      <w:tblStyleRowBandSize w:val="1"/>
      <w:tblStyleColBandSize w:val="1"/>
      <w:tblBorders>
        <w:top w:val="single" w:sz="4" w:space="0" w:color="FAC78B" w:themeColor="accent2" w:themeTint="99"/>
        <w:left w:val="single" w:sz="4" w:space="0" w:color="FAC78B" w:themeColor="accent2" w:themeTint="99"/>
        <w:bottom w:val="single" w:sz="4" w:space="0" w:color="FAC78B" w:themeColor="accent2" w:themeTint="99"/>
        <w:right w:val="single" w:sz="4" w:space="0" w:color="FAC78B" w:themeColor="accent2" w:themeTint="99"/>
        <w:insideH w:val="single" w:sz="4" w:space="0" w:color="FAC78B" w:themeColor="accent2" w:themeTint="99"/>
        <w:insideV w:val="single" w:sz="4" w:space="0" w:color="FAC78B" w:themeColor="accent2" w:themeTint="99"/>
      </w:tblBorders>
    </w:tblPr>
    <w:tblStylePr w:type="firstRow">
      <w:rPr>
        <w:b/>
        <w:bCs/>
        <w:color w:val="FFFFFF" w:themeColor="background1"/>
      </w:rPr>
      <w:tblPr/>
      <w:tcPr>
        <w:tcBorders>
          <w:top w:val="single" w:sz="4" w:space="0" w:color="F7A23F" w:themeColor="accent2"/>
          <w:left w:val="single" w:sz="4" w:space="0" w:color="F7A23F" w:themeColor="accent2"/>
          <w:bottom w:val="single" w:sz="4" w:space="0" w:color="F7A23F" w:themeColor="accent2"/>
          <w:right w:val="single" w:sz="4" w:space="0" w:color="F7A23F" w:themeColor="accent2"/>
          <w:insideH w:val="nil"/>
          <w:insideV w:val="nil"/>
        </w:tcBorders>
        <w:shd w:val="clear" w:color="auto" w:fill="F7A23F" w:themeFill="accent2"/>
      </w:tcPr>
    </w:tblStylePr>
    <w:tblStylePr w:type="lastRow">
      <w:rPr>
        <w:b/>
        <w:bCs/>
      </w:rPr>
      <w:tblPr/>
      <w:tcPr>
        <w:tcBorders>
          <w:top w:val="double" w:sz="4" w:space="0" w:color="F7A23F" w:themeColor="accent2"/>
        </w:tcBorders>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styleId="GridTable4-Accent3">
    <w:name w:val="Grid Table 4 Accent 3"/>
    <w:basedOn w:val="TableNormal"/>
    <w:uiPriority w:val="49"/>
    <w:rsid w:val="002C2563"/>
    <w:pPr>
      <w:spacing w:after="0" w:line="240" w:lineRule="auto"/>
    </w:pPr>
    <w:tblPr>
      <w:tblStyleRowBandSize w:val="1"/>
      <w:tblStyleColBandSize w:val="1"/>
      <w:tblBorders>
        <w:top w:val="single" w:sz="4" w:space="0" w:color="A7B1B5" w:themeColor="accent3" w:themeTint="99"/>
        <w:left w:val="single" w:sz="4" w:space="0" w:color="A7B1B5" w:themeColor="accent3" w:themeTint="99"/>
        <w:bottom w:val="single" w:sz="4" w:space="0" w:color="A7B1B5" w:themeColor="accent3" w:themeTint="99"/>
        <w:right w:val="single" w:sz="4" w:space="0" w:color="A7B1B5" w:themeColor="accent3" w:themeTint="99"/>
        <w:insideH w:val="single" w:sz="4" w:space="0" w:color="A7B1B5" w:themeColor="accent3" w:themeTint="99"/>
        <w:insideV w:val="single" w:sz="4" w:space="0" w:color="A7B1B5" w:themeColor="accent3" w:themeTint="99"/>
      </w:tblBorders>
    </w:tblPr>
    <w:tblStylePr w:type="firstRow">
      <w:rPr>
        <w:b/>
        <w:bCs/>
        <w:color w:val="FFFFFF" w:themeColor="background1"/>
      </w:rPr>
      <w:tblPr/>
      <w:tcPr>
        <w:tcBorders>
          <w:top w:val="single" w:sz="4" w:space="0" w:color="6F7E84" w:themeColor="accent3"/>
          <w:left w:val="single" w:sz="4" w:space="0" w:color="6F7E84" w:themeColor="accent3"/>
          <w:bottom w:val="single" w:sz="4" w:space="0" w:color="6F7E84" w:themeColor="accent3"/>
          <w:right w:val="single" w:sz="4" w:space="0" w:color="6F7E84" w:themeColor="accent3"/>
          <w:insideH w:val="nil"/>
          <w:insideV w:val="nil"/>
        </w:tcBorders>
        <w:shd w:val="clear" w:color="auto" w:fill="6F7E84" w:themeFill="accent3"/>
      </w:tcPr>
    </w:tblStylePr>
    <w:tblStylePr w:type="lastRow">
      <w:rPr>
        <w:b/>
        <w:bCs/>
      </w:rPr>
      <w:tblPr/>
      <w:tcPr>
        <w:tcBorders>
          <w:top w:val="double" w:sz="4" w:space="0" w:color="6F7E84" w:themeColor="accent3"/>
        </w:tcBorders>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styleId="GridTable4-Accent4">
    <w:name w:val="Grid Table 4 Accent 4"/>
    <w:basedOn w:val="TableNormal"/>
    <w:uiPriority w:val="49"/>
    <w:rsid w:val="002C2563"/>
    <w:pPr>
      <w:spacing w:after="0" w:line="240" w:lineRule="auto"/>
    </w:pPr>
    <w:tblPr>
      <w:tblStyleRowBandSize w:val="1"/>
      <w:tblStyleColBandSize w:val="1"/>
      <w:tblBorders>
        <w:top w:val="single" w:sz="4" w:space="0" w:color="5EC3EB" w:themeColor="accent4" w:themeTint="99"/>
        <w:left w:val="single" w:sz="4" w:space="0" w:color="5EC3EB" w:themeColor="accent4" w:themeTint="99"/>
        <w:bottom w:val="single" w:sz="4" w:space="0" w:color="5EC3EB" w:themeColor="accent4" w:themeTint="99"/>
        <w:right w:val="single" w:sz="4" w:space="0" w:color="5EC3EB" w:themeColor="accent4" w:themeTint="99"/>
        <w:insideH w:val="single" w:sz="4" w:space="0" w:color="5EC3EB" w:themeColor="accent4" w:themeTint="99"/>
        <w:insideV w:val="single" w:sz="4" w:space="0" w:color="5EC3EB" w:themeColor="accent4" w:themeTint="99"/>
      </w:tblBorders>
    </w:tblPr>
    <w:tblStylePr w:type="firstRow">
      <w:rPr>
        <w:b/>
        <w:bCs/>
        <w:color w:val="FFFFFF" w:themeColor="background1"/>
      </w:rPr>
      <w:tblPr/>
      <w:tcPr>
        <w:tcBorders>
          <w:top w:val="single" w:sz="4" w:space="0" w:color="178DBB" w:themeColor="accent4"/>
          <w:left w:val="single" w:sz="4" w:space="0" w:color="178DBB" w:themeColor="accent4"/>
          <w:bottom w:val="single" w:sz="4" w:space="0" w:color="178DBB" w:themeColor="accent4"/>
          <w:right w:val="single" w:sz="4" w:space="0" w:color="178DBB" w:themeColor="accent4"/>
          <w:insideH w:val="nil"/>
          <w:insideV w:val="nil"/>
        </w:tcBorders>
        <w:shd w:val="clear" w:color="auto" w:fill="178DBB" w:themeFill="accent4"/>
      </w:tcPr>
    </w:tblStylePr>
    <w:tblStylePr w:type="lastRow">
      <w:rPr>
        <w:b/>
        <w:bCs/>
      </w:rPr>
      <w:tblPr/>
      <w:tcPr>
        <w:tcBorders>
          <w:top w:val="double" w:sz="4" w:space="0" w:color="178DBB" w:themeColor="accent4"/>
        </w:tcBorders>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styleId="GridTable4-Accent5">
    <w:name w:val="Grid Table 4 Accent 5"/>
    <w:basedOn w:val="TableNormal"/>
    <w:uiPriority w:val="49"/>
    <w:rsid w:val="002C2563"/>
    <w:pPr>
      <w:spacing w:after="0" w:line="240" w:lineRule="auto"/>
    </w:pPr>
    <w:tblPr>
      <w:tblStyleRowBandSize w:val="1"/>
      <w:tblStyleColBandSize w:val="1"/>
      <w:tblBorders>
        <w:top w:val="single" w:sz="4" w:space="0" w:color="EE9A94" w:themeColor="accent5" w:themeTint="99"/>
        <w:left w:val="single" w:sz="4" w:space="0" w:color="EE9A94" w:themeColor="accent5" w:themeTint="99"/>
        <w:bottom w:val="single" w:sz="4" w:space="0" w:color="EE9A94" w:themeColor="accent5" w:themeTint="99"/>
        <w:right w:val="single" w:sz="4" w:space="0" w:color="EE9A94" w:themeColor="accent5" w:themeTint="99"/>
        <w:insideH w:val="single" w:sz="4" w:space="0" w:color="EE9A94" w:themeColor="accent5" w:themeTint="99"/>
        <w:insideV w:val="single" w:sz="4" w:space="0" w:color="EE9A94" w:themeColor="accent5" w:themeTint="99"/>
      </w:tblBorders>
    </w:tblPr>
    <w:tblStylePr w:type="firstRow">
      <w:rPr>
        <w:b/>
        <w:bCs/>
        <w:color w:val="FFFFFF" w:themeColor="background1"/>
      </w:rPr>
      <w:tblPr/>
      <w:tcPr>
        <w:tcBorders>
          <w:top w:val="single" w:sz="4" w:space="0" w:color="E3584E" w:themeColor="accent5"/>
          <w:left w:val="single" w:sz="4" w:space="0" w:color="E3584E" w:themeColor="accent5"/>
          <w:bottom w:val="single" w:sz="4" w:space="0" w:color="E3584E" w:themeColor="accent5"/>
          <w:right w:val="single" w:sz="4" w:space="0" w:color="E3584E" w:themeColor="accent5"/>
          <w:insideH w:val="nil"/>
          <w:insideV w:val="nil"/>
        </w:tcBorders>
        <w:shd w:val="clear" w:color="auto" w:fill="E3584E" w:themeFill="accent5"/>
      </w:tcPr>
    </w:tblStylePr>
    <w:tblStylePr w:type="lastRow">
      <w:rPr>
        <w:b/>
        <w:bCs/>
      </w:rPr>
      <w:tblPr/>
      <w:tcPr>
        <w:tcBorders>
          <w:top w:val="double" w:sz="4" w:space="0" w:color="E3584E" w:themeColor="accent5"/>
        </w:tcBorders>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styleId="GridTable4-Accent6">
    <w:name w:val="Grid Table 4 Accent 6"/>
    <w:basedOn w:val="TableNormal"/>
    <w:uiPriority w:val="49"/>
    <w:rsid w:val="002C2563"/>
    <w:pPr>
      <w:spacing w:after="0" w:line="240" w:lineRule="auto"/>
    </w:pPr>
    <w:tblPr>
      <w:tblStyleRowBandSize w:val="1"/>
      <w:tblStyleColBandSize w:val="1"/>
      <w:tblBorders>
        <w:top w:val="single" w:sz="4" w:space="0" w:color="A7D38C" w:themeColor="accent6" w:themeTint="99"/>
        <w:left w:val="single" w:sz="4" w:space="0" w:color="A7D38C" w:themeColor="accent6" w:themeTint="99"/>
        <w:bottom w:val="single" w:sz="4" w:space="0" w:color="A7D38C" w:themeColor="accent6" w:themeTint="99"/>
        <w:right w:val="single" w:sz="4" w:space="0" w:color="A7D38C" w:themeColor="accent6" w:themeTint="99"/>
        <w:insideH w:val="single" w:sz="4" w:space="0" w:color="A7D38C" w:themeColor="accent6" w:themeTint="99"/>
        <w:insideV w:val="single" w:sz="4" w:space="0" w:color="A7D38C" w:themeColor="accent6" w:themeTint="99"/>
      </w:tblBorders>
    </w:tblPr>
    <w:tblStylePr w:type="firstRow">
      <w:rPr>
        <w:b/>
        <w:bCs/>
        <w:color w:val="FFFFFF" w:themeColor="background1"/>
      </w:rPr>
      <w:tblPr/>
      <w:tcPr>
        <w:tcBorders>
          <w:top w:val="single" w:sz="4" w:space="0" w:color="6FB344" w:themeColor="accent6"/>
          <w:left w:val="single" w:sz="4" w:space="0" w:color="6FB344" w:themeColor="accent6"/>
          <w:bottom w:val="single" w:sz="4" w:space="0" w:color="6FB344" w:themeColor="accent6"/>
          <w:right w:val="single" w:sz="4" w:space="0" w:color="6FB344" w:themeColor="accent6"/>
          <w:insideH w:val="nil"/>
          <w:insideV w:val="nil"/>
        </w:tcBorders>
        <w:shd w:val="clear" w:color="auto" w:fill="6FB344" w:themeFill="accent6"/>
      </w:tcPr>
    </w:tblStylePr>
    <w:tblStylePr w:type="lastRow">
      <w:rPr>
        <w:b/>
        <w:bCs/>
      </w:rPr>
      <w:tblPr/>
      <w:tcPr>
        <w:tcBorders>
          <w:top w:val="double" w:sz="4" w:space="0" w:color="6FB344" w:themeColor="accent6"/>
        </w:tcBorders>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styleId="GridTable5Dark">
    <w:name w:val="Grid Table 5 Dark"/>
    <w:basedOn w:val="TableNorma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7F7EE"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E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E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E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E92" w:themeFill="accent1"/>
      </w:tcPr>
    </w:tblStylePr>
    <w:tblStylePr w:type="band1Vert">
      <w:tblPr/>
      <w:tcPr>
        <w:shd w:val="clear" w:color="auto" w:fill="90F0DE" w:themeFill="accent1" w:themeFillTint="66"/>
      </w:tcPr>
    </w:tblStylePr>
    <w:tblStylePr w:type="band1Horz">
      <w:tblPr/>
      <w:tcPr>
        <w:shd w:val="clear" w:color="auto" w:fill="90F0DE" w:themeFill="accent1" w:themeFillTint="66"/>
      </w:tcPr>
    </w:tblStylePr>
  </w:style>
  <w:style w:type="table" w:styleId="GridTable5Dark-Accent2">
    <w:name w:val="Grid Table 5 Dark Accent 2"/>
    <w:basedOn w:val="TableNorma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CD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A23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A23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A23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A23F" w:themeFill="accent2"/>
      </w:tcPr>
    </w:tblStylePr>
    <w:tblStylePr w:type="band1Vert">
      <w:tblPr/>
      <w:tcPr>
        <w:shd w:val="clear" w:color="auto" w:fill="FBD9B2" w:themeFill="accent2" w:themeFillTint="66"/>
      </w:tcPr>
    </w:tblStylePr>
    <w:tblStylePr w:type="band1Horz">
      <w:tblPr/>
      <w:tcPr>
        <w:shd w:val="clear" w:color="auto" w:fill="FBD9B2" w:themeFill="accent2" w:themeFillTint="66"/>
      </w:tcPr>
    </w:tblStylePr>
  </w:style>
  <w:style w:type="table" w:styleId="GridTable5Dark-Accent3">
    <w:name w:val="Grid Table 5 Dark Accent 3"/>
    <w:basedOn w:val="TableNorma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E5E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F7E84"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F7E84"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F7E84"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F7E84" w:themeFill="accent3"/>
      </w:tcPr>
    </w:tblStylePr>
    <w:tblStylePr w:type="band1Vert">
      <w:tblPr/>
      <w:tcPr>
        <w:shd w:val="clear" w:color="auto" w:fill="C4CBCE" w:themeFill="accent3" w:themeFillTint="66"/>
      </w:tcPr>
    </w:tblStylePr>
    <w:tblStylePr w:type="band1Horz">
      <w:tblPr/>
      <w:tcPr>
        <w:shd w:val="clear" w:color="auto" w:fill="C4CBCE" w:themeFill="accent3" w:themeFillTint="66"/>
      </w:tcPr>
    </w:tblStylePr>
  </w:style>
  <w:style w:type="table" w:styleId="GridTable5Dark-Accent4">
    <w:name w:val="Grid Table 5 Dark Accent 4"/>
    <w:basedOn w:val="TableNorma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9EBF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8DBB"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8DBB"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8DBB"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8DBB" w:themeFill="accent4"/>
      </w:tcPr>
    </w:tblStylePr>
    <w:tblStylePr w:type="band1Vert">
      <w:tblPr/>
      <w:tcPr>
        <w:shd w:val="clear" w:color="auto" w:fill="94D7F1" w:themeFill="accent4" w:themeFillTint="66"/>
      </w:tcPr>
    </w:tblStylePr>
    <w:tblStylePr w:type="band1Horz">
      <w:tblPr/>
      <w:tcPr>
        <w:shd w:val="clear" w:color="auto" w:fill="94D7F1" w:themeFill="accent4" w:themeFillTint="66"/>
      </w:tcPr>
    </w:tblStylePr>
  </w:style>
  <w:style w:type="table" w:styleId="GridTable5Dark-Accent5">
    <w:name w:val="Grid Table 5 Dark Accent 5"/>
    <w:basedOn w:val="TableNorma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DD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584E"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584E"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584E"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584E" w:themeFill="accent5"/>
      </w:tcPr>
    </w:tblStylePr>
    <w:tblStylePr w:type="band1Vert">
      <w:tblPr/>
      <w:tcPr>
        <w:shd w:val="clear" w:color="auto" w:fill="F3BCB8" w:themeFill="accent5" w:themeFillTint="66"/>
      </w:tcPr>
    </w:tblStylePr>
    <w:tblStylePr w:type="band1Horz">
      <w:tblPr/>
      <w:tcPr>
        <w:shd w:val="clear" w:color="auto" w:fill="F3BCB8" w:themeFill="accent5" w:themeFillTint="66"/>
      </w:tcPr>
    </w:tblStylePr>
  </w:style>
  <w:style w:type="table" w:styleId="GridTable5Dark-Accent6">
    <w:name w:val="Grid Table 5 Dark Accent 6"/>
    <w:basedOn w:val="TableNorma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F0D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FB344"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FB344"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FB344"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FB344" w:themeFill="accent6"/>
      </w:tcPr>
    </w:tblStylePr>
    <w:tblStylePr w:type="band1Vert">
      <w:tblPr/>
      <w:tcPr>
        <w:shd w:val="clear" w:color="auto" w:fill="C4E2B2" w:themeFill="accent6" w:themeFillTint="66"/>
      </w:tcPr>
    </w:tblStylePr>
    <w:tblStylePr w:type="band1Horz">
      <w:tblPr/>
      <w:tcPr>
        <w:shd w:val="clear" w:color="auto" w:fill="C4E2B2" w:themeFill="accent6" w:themeFillTint="66"/>
      </w:tcPr>
    </w:tblStylePr>
  </w:style>
  <w:style w:type="table" w:styleId="GridTable6Colorful">
    <w:name w:val="Grid Table 6 Colorful"/>
    <w:basedOn w:val="TableNormal"/>
    <w:uiPriority w:val="51"/>
    <w:rsid w:val="002C256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C2563"/>
    <w:pPr>
      <w:spacing w:after="0" w:line="240" w:lineRule="auto"/>
    </w:pPr>
    <w:rPr>
      <w:color w:val="11826C" w:themeColor="accent1" w:themeShade="BF"/>
    </w:rPr>
    <w:tblPr>
      <w:tblStyleRowBandSize w:val="1"/>
      <w:tblStyleColBandSize w:val="1"/>
      <w:tblBorders>
        <w:top w:val="single" w:sz="4" w:space="0" w:color="58E9CD" w:themeColor="accent1" w:themeTint="99"/>
        <w:left w:val="single" w:sz="4" w:space="0" w:color="58E9CD" w:themeColor="accent1" w:themeTint="99"/>
        <w:bottom w:val="single" w:sz="4" w:space="0" w:color="58E9CD" w:themeColor="accent1" w:themeTint="99"/>
        <w:right w:val="single" w:sz="4" w:space="0" w:color="58E9CD" w:themeColor="accent1" w:themeTint="99"/>
        <w:insideH w:val="single" w:sz="4" w:space="0" w:color="58E9CD" w:themeColor="accent1" w:themeTint="99"/>
        <w:insideV w:val="single" w:sz="4" w:space="0" w:color="58E9CD" w:themeColor="accent1" w:themeTint="99"/>
      </w:tblBorders>
    </w:tblPr>
    <w:tblStylePr w:type="firstRow">
      <w:rPr>
        <w:b/>
        <w:bCs/>
      </w:rPr>
      <w:tblPr/>
      <w:tcPr>
        <w:tcBorders>
          <w:bottom w:val="single" w:sz="12" w:space="0" w:color="58E9CD" w:themeColor="accent1" w:themeTint="99"/>
        </w:tcBorders>
      </w:tcPr>
    </w:tblStylePr>
    <w:tblStylePr w:type="lastRow">
      <w:rPr>
        <w:b/>
        <w:bCs/>
      </w:rPr>
      <w:tblPr/>
      <w:tcPr>
        <w:tcBorders>
          <w:top w:val="double" w:sz="4" w:space="0" w:color="58E9CD" w:themeColor="accent1" w:themeTint="99"/>
        </w:tcBorders>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styleId="GridTable6Colorful-Accent2">
    <w:name w:val="Grid Table 6 Colorful Accent 2"/>
    <w:basedOn w:val="TableNormal"/>
    <w:uiPriority w:val="51"/>
    <w:rsid w:val="002C2563"/>
    <w:pPr>
      <w:spacing w:after="0" w:line="240" w:lineRule="auto"/>
    </w:pPr>
    <w:rPr>
      <w:color w:val="DE7B09" w:themeColor="accent2" w:themeShade="BF"/>
    </w:rPr>
    <w:tblPr>
      <w:tblStyleRowBandSize w:val="1"/>
      <w:tblStyleColBandSize w:val="1"/>
      <w:tblBorders>
        <w:top w:val="single" w:sz="4" w:space="0" w:color="FAC78B" w:themeColor="accent2" w:themeTint="99"/>
        <w:left w:val="single" w:sz="4" w:space="0" w:color="FAC78B" w:themeColor="accent2" w:themeTint="99"/>
        <w:bottom w:val="single" w:sz="4" w:space="0" w:color="FAC78B" w:themeColor="accent2" w:themeTint="99"/>
        <w:right w:val="single" w:sz="4" w:space="0" w:color="FAC78B" w:themeColor="accent2" w:themeTint="99"/>
        <w:insideH w:val="single" w:sz="4" w:space="0" w:color="FAC78B" w:themeColor="accent2" w:themeTint="99"/>
        <w:insideV w:val="single" w:sz="4" w:space="0" w:color="FAC78B" w:themeColor="accent2" w:themeTint="99"/>
      </w:tblBorders>
    </w:tblPr>
    <w:tblStylePr w:type="firstRow">
      <w:rPr>
        <w:b/>
        <w:bCs/>
      </w:rPr>
      <w:tblPr/>
      <w:tcPr>
        <w:tcBorders>
          <w:bottom w:val="single" w:sz="12" w:space="0" w:color="FAC78B" w:themeColor="accent2" w:themeTint="99"/>
        </w:tcBorders>
      </w:tcPr>
    </w:tblStylePr>
    <w:tblStylePr w:type="lastRow">
      <w:rPr>
        <w:b/>
        <w:bCs/>
      </w:rPr>
      <w:tblPr/>
      <w:tcPr>
        <w:tcBorders>
          <w:top w:val="double" w:sz="4" w:space="0" w:color="FAC78B" w:themeColor="accent2" w:themeTint="99"/>
        </w:tcBorders>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styleId="GridTable6Colorful-Accent3">
    <w:name w:val="Grid Table 6 Colorful Accent 3"/>
    <w:basedOn w:val="TableNormal"/>
    <w:uiPriority w:val="51"/>
    <w:rsid w:val="002C2563"/>
    <w:pPr>
      <w:spacing w:after="0" w:line="240" w:lineRule="auto"/>
    </w:pPr>
    <w:rPr>
      <w:color w:val="535E62" w:themeColor="accent3" w:themeShade="BF"/>
    </w:rPr>
    <w:tblPr>
      <w:tblStyleRowBandSize w:val="1"/>
      <w:tblStyleColBandSize w:val="1"/>
      <w:tblBorders>
        <w:top w:val="single" w:sz="4" w:space="0" w:color="A7B1B5" w:themeColor="accent3" w:themeTint="99"/>
        <w:left w:val="single" w:sz="4" w:space="0" w:color="A7B1B5" w:themeColor="accent3" w:themeTint="99"/>
        <w:bottom w:val="single" w:sz="4" w:space="0" w:color="A7B1B5" w:themeColor="accent3" w:themeTint="99"/>
        <w:right w:val="single" w:sz="4" w:space="0" w:color="A7B1B5" w:themeColor="accent3" w:themeTint="99"/>
        <w:insideH w:val="single" w:sz="4" w:space="0" w:color="A7B1B5" w:themeColor="accent3" w:themeTint="99"/>
        <w:insideV w:val="single" w:sz="4" w:space="0" w:color="A7B1B5" w:themeColor="accent3" w:themeTint="99"/>
      </w:tblBorders>
    </w:tblPr>
    <w:tblStylePr w:type="firstRow">
      <w:rPr>
        <w:b/>
        <w:bCs/>
      </w:rPr>
      <w:tblPr/>
      <w:tcPr>
        <w:tcBorders>
          <w:bottom w:val="single" w:sz="12" w:space="0" w:color="A7B1B5" w:themeColor="accent3" w:themeTint="99"/>
        </w:tcBorders>
      </w:tcPr>
    </w:tblStylePr>
    <w:tblStylePr w:type="lastRow">
      <w:rPr>
        <w:b/>
        <w:bCs/>
      </w:rPr>
      <w:tblPr/>
      <w:tcPr>
        <w:tcBorders>
          <w:top w:val="double" w:sz="4" w:space="0" w:color="A7B1B5" w:themeColor="accent3" w:themeTint="99"/>
        </w:tcBorders>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styleId="GridTable6Colorful-Accent4">
    <w:name w:val="Grid Table 6 Colorful Accent 4"/>
    <w:basedOn w:val="TableNormal"/>
    <w:uiPriority w:val="51"/>
    <w:rsid w:val="002C2563"/>
    <w:pPr>
      <w:spacing w:after="0" w:line="240" w:lineRule="auto"/>
    </w:pPr>
    <w:rPr>
      <w:color w:val="11698B" w:themeColor="accent4" w:themeShade="BF"/>
    </w:rPr>
    <w:tblPr>
      <w:tblStyleRowBandSize w:val="1"/>
      <w:tblStyleColBandSize w:val="1"/>
      <w:tblBorders>
        <w:top w:val="single" w:sz="4" w:space="0" w:color="5EC3EB" w:themeColor="accent4" w:themeTint="99"/>
        <w:left w:val="single" w:sz="4" w:space="0" w:color="5EC3EB" w:themeColor="accent4" w:themeTint="99"/>
        <w:bottom w:val="single" w:sz="4" w:space="0" w:color="5EC3EB" w:themeColor="accent4" w:themeTint="99"/>
        <w:right w:val="single" w:sz="4" w:space="0" w:color="5EC3EB" w:themeColor="accent4" w:themeTint="99"/>
        <w:insideH w:val="single" w:sz="4" w:space="0" w:color="5EC3EB" w:themeColor="accent4" w:themeTint="99"/>
        <w:insideV w:val="single" w:sz="4" w:space="0" w:color="5EC3EB" w:themeColor="accent4" w:themeTint="99"/>
      </w:tblBorders>
    </w:tblPr>
    <w:tblStylePr w:type="firstRow">
      <w:rPr>
        <w:b/>
        <w:bCs/>
      </w:rPr>
      <w:tblPr/>
      <w:tcPr>
        <w:tcBorders>
          <w:bottom w:val="single" w:sz="12" w:space="0" w:color="5EC3EB" w:themeColor="accent4" w:themeTint="99"/>
        </w:tcBorders>
      </w:tcPr>
    </w:tblStylePr>
    <w:tblStylePr w:type="lastRow">
      <w:rPr>
        <w:b/>
        <w:bCs/>
      </w:rPr>
      <w:tblPr/>
      <w:tcPr>
        <w:tcBorders>
          <w:top w:val="double" w:sz="4" w:space="0" w:color="5EC3EB" w:themeColor="accent4" w:themeTint="99"/>
        </w:tcBorders>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styleId="GridTable6Colorful-Accent5">
    <w:name w:val="Grid Table 6 Colorful Accent 5"/>
    <w:basedOn w:val="TableNormal"/>
    <w:uiPriority w:val="51"/>
    <w:rsid w:val="002C2563"/>
    <w:pPr>
      <w:spacing w:after="0" w:line="240" w:lineRule="auto"/>
    </w:pPr>
    <w:rPr>
      <w:color w:val="C52A1F" w:themeColor="accent5" w:themeShade="BF"/>
    </w:rPr>
    <w:tblPr>
      <w:tblStyleRowBandSize w:val="1"/>
      <w:tblStyleColBandSize w:val="1"/>
      <w:tblBorders>
        <w:top w:val="single" w:sz="4" w:space="0" w:color="EE9A94" w:themeColor="accent5" w:themeTint="99"/>
        <w:left w:val="single" w:sz="4" w:space="0" w:color="EE9A94" w:themeColor="accent5" w:themeTint="99"/>
        <w:bottom w:val="single" w:sz="4" w:space="0" w:color="EE9A94" w:themeColor="accent5" w:themeTint="99"/>
        <w:right w:val="single" w:sz="4" w:space="0" w:color="EE9A94" w:themeColor="accent5" w:themeTint="99"/>
        <w:insideH w:val="single" w:sz="4" w:space="0" w:color="EE9A94" w:themeColor="accent5" w:themeTint="99"/>
        <w:insideV w:val="single" w:sz="4" w:space="0" w:color="EE9A94" w:themeColor="accent5" w:themeTint="99"/>
      </w:tblBorders>
    </w:tblPr>
    <w:tblStylePr w:type="firstRow">
      <w:rPr>
        <w:b/>
        <w:bCs/>
      </w:rPr>
      <w:tblPr/>
      <w:tcPr>
        <w:tcBorders>
          <w:bottom w:val="single" w:sz="12" w:space="0" w:color="EE9A94" w:themeColor="accent5" w:themeTint="99"/>
        </w:tcBorders>
      </w:tcPr>
    </w:tblStylePr>
    <w:tblStylePr w:type="lastRow">
      <w:rPr>
        <w:b/>
        <w:bCs/>
      </w:rPr>
      <w:tblPr/>
      <w:tcPr>
        <w:tcBorders>
          <w:top w:val="double" w:sz="4" w:space="0" w:color="EE9A94" w:themeColor="accent5" w:themeTint="99"/>
        </w:tcBorders>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styleId="GridTable6Colorful-Accent6">
    <w:name w:val="Grid Table 6 Colorful Accent 6"/>
    <w:basedOn w:val="TableNormal"/>
    <w:uiPriority w:val="51"/>
    <w:rsid w:val="002C2563"/>
    <w:pPr>
      <w:spacing w:after="0" w:line="240" w:lineRule="auto"/>
    </w:pPr>
    <w:rPr>
      <w:color w:val="528633" w:themeColor="accent6" w:themeShade="BF"/>
    </w:rPr>
    <w:tblPr>
      <w:tblStyleRowBandSize w:val="1"/>
      <w:tblStyleColBandSize w:val="1"/>
      <w:tblBorders>
        <w:top w:val="single" w:sz="4" w:space="0" w:color="A7D38C" w:themeColor="accent6" w:themeTint="99"/>
        <w:left w:val="single" w:sz="4" w:space="0" w:color="A7D38C" w:themeColor="accent6" w:themeTint="99"/>
        <w:bottom w:val="single" w:sz="4" w:space="0" w:color="A7D38C" w:themeColor="accent6" w:themeTint="99"/>
        <w:right w:val="single" w:sz="4" w:space="0" w:color="A7D38C" w:themeColor="accent6" w:themeTint="99"/>
        <w:insideH w:val="single" w:sz="4" w:space="0" w:color="A7D38C" w:themeColor="accent6" w:themeTint="99"/>
        <w:insideV w:val="single" w:sz="4" w:space="0" w:color="A7D38C" w:themeColor="accent6" w:themeTint="99"/>
      </w:tblBorders>
    </w:tblPr>
    <w:tblStylePr w:type="firstRow">
      <w:rPr>
        <w:b/>
        <w:bCs/>
      </w:rPr>
      <w:tblPr/>
      <w:tcPr>
        <w:tcBorders>
          <w:bottom w:val="single" w:sz="12" w:space="0" w:color="A7D38C" w:themeColor="accent6" w:themeTint="99"/>
        </w:tcBorders>
      </w:tcPr>
    </w:tblStylePr>
    <w:tblStylePr w:type="lastRow">
      <w:rPr>
        <w:b/>
        <w:bCs/>
      </w:rPr>
      <w:tblPr/>
      <w:tcPr>
        <w:tcBorders>
          <w:top w:val="double" w:sz="4" w:space="0" w:color="A7D38C" w:themeColor="accent6" w:themeTint="99"/>
        </w:tcBorders>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styleId="GridTable7Colorful">
    <w:name w:val="Grid Table 7 Colorful"/>
    <w:basedOn w:val="TableNormal"/>
    <w:uiPriority w:val="52"/>
    <w:rsid w:val="002C256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C2563"/>
    <w:pPr>
      <w:spacing w:after="0" w:line="240" w:lineRule="auto"/>
    </w:pPr>
    <w:rPr>
      <w:color w:val="11826C" w:themeColor="accent1" w:themeShade="BF"/>
    </w:rPr>
    <w:tblPr>
      <w:tblStyleRowBandSize w:val="1"/>
      <w:tblStyleColBandSize w:val="1"/>
      <w:tblBorders>
        <w:top w:val="single" w:sz="4" w:space="0" w:color="58E9CD" w:themeColor="accent1" w:themeTint="99"/>
        <w:left w:val="single" w:sz="4" w:space="0" w:color="58E9CD" w:themeColor="accent1" w:themeTint="99"/>
        <w:bottom w:val="single" w:sz="4" w:space="0" w:color="58E9CD" w:themeColor="accent1" w:themeTint="99"/>
        <w:right w:val="single" w:sz="4" w:space="0" w:color="58E9CD" w:themeColor="accent1" w:themeTint="99"/>
        <w:insideH w:val="single" w:sz="4" w:space="0" w:color="58E9CD" w:themeColor="accent1" w:themeTint="99"/>
        <w:insideV w:val="single" w:sz="4" w:space="0" w:color="58E9C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7F7EE" w:themeFill="accent1" w:themeFillTint="33"/>
      </w:tcPr>
    </w:tblStylePr>
    <w:tblStylePr w:type="band1Horz">
      <w:tblPr/>
      <w:tcPr>
        <w:shd w:val="clear" w:color="auto" w:fill="C7F7EE" w:themeFill="accent1" w:themeFillTint="33"/>
      </w:tcPr>
    </w:tblStylePr>
    <w:tblStylePr w:type="neCell">
      <w:tblPr/>
      <w:tcPr>
        <w:tcBorders>
          <w:bottom w:val="single" w:sz="4" w:space="0" w:color="58E9CD" w:themeColor="accent1" w:themeTint="99"/>
        </w:tcBorders>
      </w:tcPr>
    </w:tblStylePr>
    <w:tblStylePr w:type="nwCell">
      <w:tblPr/>
      <w:tcPr>
        <w:tcBorders>
          <w:bottom w:val="single" w:sz="4" w:space="0" w:color="58E9CD" w:themeColor="accent1" w:themeTint="99"/>
        </w:tcBorders>
      </w:tcPr>
    </w:tblStylePr>
    <w:tblStylePr w:type="seCell">
      <w:tblPr/>
      <w:tcPr>
        <w:tcBorders>
          <w:top w:val="single" w:sz="4" w:space="0" w:color="58E9CD" w:themeColor="accent1" w:themeTint="99"/>
        </w:tcBorders>
      </w:tcPr>
    </w:tblStylePr>
    <w:tblStylePr w:type="swCell">
      <w:tblPr/>
      <w:tcPr>
        <w:tcBorders>
          <w:top w:val="single" w:sz="4" w:space="0" w:color="58E9CD" w:themeColor="accent1" w:themeTint="99"/>
        </w:tcBorders>
      </w:tcPr>
    </w:tblStylePr>
  </w:style>
  <w:style w:type="table" w:styleId="GridTable7Colorful-Accent2">
    <w:name w:val="Grid Table 7 Colorful Accent 2"/>
    <w:basedOn w:val="TableNormal"/>
    <w:uiPriority w:val="52"/>
    <w:rsid w:val="002C2563"/>
    <w:pPr>
      <w:spacing w:after="0" w:line="240" w:lineRule="auto"/>
    </w:pPr>
    <w:rPr>
      <w:color w:val="DE7B09" w:themeColor="accent2" w:themeShade="BF"/>
    </w:rPr>
    <w:tblPr>
      <w:tblStyleRowBandSize w:val="1"/>
      <w:tblStyleColBandSize w:val="1"/>
      <w:tblBorders>
        <w:top w:val="single" w:sz="4" w:space="0" w:color="FAC78B" w:themeColor="accent2" w:themeTint="99"/>
        <w:left w:val="single" w:sz="4" w:space="0" w:color="FAC78B" w:themeColor="accent2" w:themeTint="99"/>
        <w:bottom w:val="single" w:sz="4" w:space="0" w:color="FAC78B" w:themeColor="accent2" w:themeTint="99"/>
        <w:right w:val="single" w:sz="4" w:space="0" w:color="FAC78B" w:themeColor="accent2" w:themeTint="99"/>
        <w:insideH w:val="single" w:sz="4" w:space="0" w:color="FAC78B" w:themeColor="accent2" w:themeTint="99"/>
        <w:insideV w:val="single" w:sz="4" w:space="0" w:color="FAC78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CD8" w:themeFill="accent2" w:themeFillTint="33"/>
      </w:tcPr>
    </w:tblStylePr>
    <w:tblStylePr w:type="band1Horz">
      <w:tblPr/>
      <w:tcPr>
        <w:shd w:val="clear" w:color="auto" w:fill="FDECD8" w:themeFill="accent2" w:themeFillTint="33"/>
      </w:tcPr>
    </w:tblStylePr>
    <w:tblStylePr w:type="neCell">
      <w:tblPr/>
      <w:tcPr>
        <w:tcBorders>
          <w:bottom w:val="single" w:sz="4" w:space="0" w:color="FAC78B" w:themeColor="accent2" w:themeTint="99"/>
        </w:tcBorders>
      </w:tcPr>
    </w:tblStylePr>
    <w:tblStylePr w:type="nwCell">
      <w:tblPr/>
      <w:tcPr>
        <w:tcBorders>
          <w:bottom w:val="single" w:sz="4" w:space="0" w:color="FAC78B" w:themeColor="accent2" w:themeTint="99"/>
        </w:tcBorders>
      </w:tcPr>
    </w:tblStylePr>
    <w:tblStylePr w:type="seCell">
      <w:tblPr/>
      <w:tcPr>
        <w:tcBorders>
          <w:top w:val="single" w:sz="4" w:space="0" w:color="FAC78B" w:themeColor="accent2" w:themeTint="99"/>
        </w:tcBorders>
      </w:tcPr>
    </w:tblStylePr>
    <w:tblStylePr w:type="swCell">
      <w:tblPr/>
      <w:tcPr>
        <w:tcBorders>
          <w:top w:val="single" w:sz="4" w:space="0" w:color="FAC78B" w:themeColor="accent2" w:themeTint="99"/>
        </w:tcBorders>
      </w:tcPr>
    </w:tblStylePr>
  </w:style>
  <w:style w:type="table" w:styleId="GridTable7Colorful-Accent3">
    <w:name w:val="Grid Table 7 Colorful Accent 3"/>
    <w:basedOn w:val="TableNormal"/>
    <w:uiPriority w:val="52"/>
    <w:rsid w:val="002C2563"/>
    <w:pPr>
      <w:spacing w:after="0" w:line="240" w:lineRule="auto"/>
    </w:pPr>
    <w:rPr>
      <w:color w:val="535E62" w:themeColor="accent3" w:themeShade="BF"/>
    </w:rPr>
    <w:tblPr>
      <w:tblStyleRowBandSize w:val="1"/>
      <w:tblStyleColBandSize w:val="1"/>
      <w:tblBorders>
        <w:top w:val="single" w:sz="4" w:space="0" w:color="A7B1B5" w:themeColor="accent3" w:themeTint="99"/>
        <w:left w:val="single" w:sz="4" w:space="0" w:color="A7B1B5" w:themeColor="accent3" w:themeTint="99"/>
        <w:bottom w:val="single" w:sz="4" w:space="0" w:color="A7B1B5" w:themeColor="accent3" w:themeTint="99"/>
        <w:right w:val="single" w:sz="4" w:space="0" w:color="A7B1B5" w:themeColor="accent3" w:themeTint="99"/>
        <w:insideH w:val="single" w:sz="4" w:space="0" w:color="A7B1B5" w:themeColor="accent3" w:themeTint="99"/>
        <w:insideV w:val="single" w:sz="4" w:space="0" w:color="A7B1B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5E6" w:themeFill="accent3" w:themeFillTint="33"/>
      </w:tcPr>
    </w:tblStylePr>
    <w:tblStylePr w:type="band1Horz">
      <w:tblPr/>
      <w:tcPr>
        <w:shd w:val="clear" w:color="auto" w:fill="E1E5E6" w:themeFill="accent3" w:themeFillTint="33"/>
      </w:tcPr>
    </w:tblStylePr>
    <w:tblStylePr w:type="neCell">
      <w:tblPr/>
      <w:tcPr>
        <w:tcBorders>
          <w:bottom w:val="single" w:sz="4" w:space="0" w:color="A7B1B5" w:themeColor="accent3" w:themeTint="99"/>
        </w:tcBorders>
      </w:tcPr>
    </w:tblStylePr>
    <w:tblStylePr w:type="nwCell">
      <w:tblPr/>
      <w:tcPr>
        <w:tcBorders>
          <w:bottom w:val="single" w:sz="4" w:space="0" w:color="A7B1B5" w:themeColor="accent3" w:themeTint="99"/>
        </w:tcBorders>
      </w:tcPr>
    </w:tblStylePr>
    <w:tblStylePr w:type="seCell">
      <w:tblPr/>
      <w:tcPr>
        <w:tcBorders>
          <w:top w:val="single" w:sz="4" w:space="0" w:color="A7B1B5" w:themeColor="accent3" w:themeTint="99"/>
        </w:tcBorders>
      </w:tcPr>
    </w:tblStylePr>
    <w:tblStylePr w:type="swCell">
      <w:tblPr/>
      <w:tcPr>
        <w:tcBorders>
          <w:top w:val="single" w:sz="4" w:space="0" w:color="A7B1B5" w:themeColor="accent3" w:themeTint="99"/>
        </w:tcBorders>
      </w:tcPr>
    </w:tblStylePr>
  </w:style>
  <w:style w:type="table" w:styleId="GridTable7Colorful-Accent4">
    <w:name w:val="Grid Table 7 Colorful Accent 4"/>
    <w:basedOn w:val="TableNormal"/>
    <w:uiPriority w:val="52"/>
    <w:rsid w:val="002C2563"/>
    <w:pPr>
      <w:spacing w:after="0" w:line="240" w:lineRule="auto"/>
    </w:pPr>
    <w:rPr>
      <w:color w:val="11698B" w:themeColor="accent4" w:themeShade="BF"/>
    </w:rPr>
    <w:tblPr>
      <w:tblStyleRowBandSize w:val="1"/>
      <w:tblStyleColBandSize w:val="1"/>
      <w:tblBorders>
        <w:top w:val="single" w:sz="4" w:space="0" w:color="5EC3EB" w:themeColor="accent4" w:themeTint="99"/>
        <w:left w:val="single" w:sz="4" w:space="0" w:color="5EC3EB" w:themeColor="accent4" w:themeTint="99"/>
        <w:bottom w:val="single" w:sz="4" w:space="0" w:color="5EC3EB" w:themeColor="accent4" w:themeTint="99"/>
        <w:right w:val="single" w:sz="4" w:space="0" w:color="5EC3EB" w:themeColor="accent4" w:themeTint="99"/>
        <w:insideH w:val="single" w:sz="4" w:space="0" w:color="5EC3EB" w:themeColor="accent4" w:themeTint="99"/>
        <w:insideV w:val="single" w:sz="4" w:space="0" w:color="5EC3E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EBF8" w:themeFill="accent4" w:themeFillTint="33"/>
      </w:tcPr>
    </w:tblStylePr>
    <w:tblStylePr w:type="band1Horz">
      <w:tblPr/>
      <w:tcPr>
        <w:shd w:val="clear" w:color="auto" w:fill="C9EBF8" w:themeFill="accent4" w:themeFillTint="33"/>
      </w:tcPr>
    </w:tblStylePr>
    <w:tblStylePr w:type="neCell">
      <w:tblPr/>
      <w:tcPr>
        <w:tcBorders>
          <w:bottom w:val="single" w:sz="4" w:space="0" w:color="5EC3EB" w:themeColor="accent4" w:themeTint="99"/>
        </w:tcBorders>
      </w:tcPr>
    </w:tblStylePr>
    <w:tblStylePr w:type="nwCell">
      <w:tblPr/>
      <w:tcPr>
        <w:tcBorders>
          <w:bottom w:val="single" w:sz="4" w:space="0" w:color="5EC3EB" w:themeColor="accent4" w:themeTint="99"/>
        </w:tcBorders>
      </w:tcPr>
    </w:tblStylePr>
    <w:tblStylePr w:type="seCell">
      <w:tblPr/>
      <w:tcPr>
        <w:tcBorders>
          <w:top w:val="single" w:sz="4" w:space="0" w:color="5EC3EB" w:themeColor="accent4" w:themeTint="99"/>
        </w:tcBorders>
      </w:tcPr>
    </w:tblStylePr>
    <w:tblStylePr w:type="swCell">
      <w:tblPr/>
      <w:tcPr>
        <w:tcBorders>
          <w:top w:val="single" w:sz="4" w:space="0" w:color="5EC3EB" w:themeColor="accent4" w:themeTint="99"/>
        </w:tcBorders>
      </w:tcPr>
    </w:tblStylePr>
  </w:style>
  <w:style w:type="table" w:styleId="GridTable7Colorful-Accent5">
    <w:name w:val="Grid Table 7 Colorful Accent 5"/>
    <w:basedOn w:val="TableNormal"/>
    <w:uiPriority w:val="52"/>
    <w:rsid w:val="002C2563"/>
    <w:pPr>
      <w:spacing w:after="0" w:line="240" w:lineRule="auto"/>
    </w:pPr>
    <w:rPr>
      <w:color w:val="C52A1F" w:themeColor="accent5" w:themeShade="BF"/>
    </w:rPr>
    <w:tblPr>
      <w:tblStyleRowBandSize w:val="1"/>
      <w:tblStyleColBandSize w:val="1"/>
      <w:tblBorders>
        <w:top w:val="single" w:sz="4" w:space="0" w:color="EE9A94" w:themeColor="accent5" w:themeTint="99"/>
        <w:left w:val="single" w:sz="4" w:space="0" w:color="EE9A94" w:themeColor="accent5" w:themeTint="99"/>
        <w:bottom w:val="single" w:sz="4" w:space="0" w:color="EE9A94" w:themeColor="accent5" w:themeTint="99"/>
        <w:right w:val="single" w:sz="4" w:space="0" w:color="EE9A94" w:themeColor="accent5" w:themeTint="99"/>
        <w:insideH w:val="single" w:sz="4" w:space="0" w:color="EE9A94" w:themeColor="accent5" w:themeTint="99"/>
        <w:insideV w:val="single" w:sz="4" w:space="0" w:color="EE9A9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DDB" w:themeFill="accent5" w:themeFillTint="33"/>
      </w:tcPr>
    </w:tblStylePr>
    <w:tblStylePr w:type="band1Horz">
      <w:tblPr/>
      <w:tcPr>
        <w:shd w:val="clear" w:color="auto" w:fill="F9DDDB" w:themeFill="accent5" w:themeFillTint="33"/>
      </w:tcPr>
    </w:tblStylePr>
    <w:tblStylePr w:type="neCell">
      <w:tblPr/>
      <w:tcPr>
        <w:tcBorders>
          <w:bottom w:val="single" w:sz="4" w:space="0" w:color="EE9A94" w:themeColor="accent5" w:themeTint="99"/>
        </w:tcBorders>
      </w:tcPr>
    </w:tblStylePr>
    <w:tblStylePr w:type="nwCell">
      <w:tblPr/>
      <w:tcPr>
        <w:tcBorders>
          <w:bottom w:val="single" w:sz="4" w:space="0" w:color="EE9A94" w:themeColor="accent5" w:themeTint="99"/>
        </w:tcBorders>
      </w:tcPr>
    </w:tblStylePr>
    <w:tblStylePr w:type="seCell">
      <w:tblPr/>
      <w:tcPr>
        <w:tcBorders>
          <w:top w:val="single" w:sz="4" w:space="0" w:color="EE9A94" w:themeColor="accent5" w:themeTint="99"/>
        </w:tcBorders>
      </w:tcPr>
    </w:tblStylePr>
    <w:tblStylePr w:type="swCell">
      <w:tblPr/>
      <w:tcPr>
        <w:tcBorders>
          <w:top w:val="single" w:sz="4" w:space="0" w:color="EE9A94" w:themeColor="accent5" w:themeTint="99"/>
        </w:tcBorders>
      </w:tcPr>
    </w:tblStylePr>
  </w:style>
  <w:style w:type="table" w:styleId="GridTable7Colorful-Accent6">
    <w:name w:val="Grid Table 7 Colorful Accent 6"/>
    <w:basedOn w:val="TableNormal"/>
    <w:uiPriority w:val="52"/>
    <w:rsid w:val="002C2563"/>
    <w:pPr>
      <w:spacing w:after="0" w:line="240" w:lineRule="auto"/>
    </w:pPr>
    <w:rPr>
      <w:color w:val="528633" w:themeColor="accent6" w:themeShade="BF"/>
    </w:rPr>
    <w:tblPr>
      <w:tblStyleRowBandSize w:val="1"/>
      <w:tblStyleColBandSize w:val="1"/>
      <w:tblBorders>
        <w:top w:val="single" w:sz="4" w:space="0" w:color="A7D38C" w:themeColor="accent6" w:themeTint="99"/>
        <w:left w:val="single" w:sz="4" w:space="0" w:color="A7D38C" w:themeColor="accent6" w:themeTint="99"/>
        <w:bottom w:val="single" w:sz="4" w:space="0" w:color="A7D38C" w:themeColor="accent6" w:themeTint="99"/>
        <w:right w:val="single" w:sz="4" w:space="0" w:color="A7D38C" w:themeColor="accent6" w:themeTint="99"/>
        <w:insideH w:val="single" w:sz="4" w:space="0" w:color="A7D38C" w:themeColor="accent6" w:themeTint="99"/>
        <w:insideV w:val="single" w:sz="4" w:space="0" w:color="A7D38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F0D8" w:themeFill="accent6" w:themeFillTint="33"/>
      </w:tcPr>
    </w:tblStylePr>
    <w:tblStylePr w:type="band1Horz">
      <w:tblPr/>
      <w:tcPr>
        <w:shd w:val="clear" w:color="auto" w:fill="E1F0D8" w:themeFill="accent6" w:themeFillTint="33"/>
      </w:tcPr>
    </w:tblStylePr>
    <w:tblStylePr w:type="neCell">
      <w:tblPr/>
      <w:tcPr>
        <w:tcBorders>
          <w:bottom w:val="single" w:sz="4" w:space="0" w:color="A7D38C" w:themeColor="accent6" w:themeTint="99"/>
        </w:tcBorders>
      </w:tcPr>
    </w:tblStylePr>
    <w:tblStylePr w:type="nwCell">
      <w:tblPr/>
      <w:tcPr>
        <w:tcBorders>
          <w:bottom w:val="single" w:sz="4" w:space="0" w:color="A7D38C" w:themeColor="accent6" w:themeTint="99"/>
        </w:tcBorders>
      </w:tcPr>
    </w:tblStylePr>
    <w:tblStylePr w:type="seCell">
      <w:tblPr/>
      <w:tcPr>
        <w:tcBorders>
          <w:top w:val="single" w:sz="4" w:space="0" w:color="A7D38C" w:themeColor="accent6" w:themeTint="99"/>
        </w:tcBorders>
      </w:tcPr>
    </w:tblStylePr>
    <w:tblStylePr w:type="swCell">
      <w:tblPr/>
      <w:tcPr>
        <w:tcBorders>
          <w:top w:val="single" w:sz="4" w:space="0" w:color="A7D38C" w:themeColor="accent6" w:themeTint="99"/>
        </w:tcBorders>
      </w:tcPr>
    </w:tblStylePr>
  </w:style>
  <w:style w:type="character" w:customStyle="1" w:styleId="Heading1Char">
    <w:name w:val="Heading 1 Char"/>
    <w:basedOn w:val="DefaultParagraphFont"/>
    <w:link w:val="Heading1"/>
    <w:uiPriority w:val="7"/>
    <w:rsid w:val="00BF473C"/>
    <w:rPr>
      <w:rFonts w:asciiTheme="majorHAnsi" w:eastAsiaTheme="majorEastAsia" w:hAnsiTheme="majorHAnsi" w:cstheme="majorBidi"/>
      <w:color w:val="0B5748" w:themeColor="accent1" w:themeShade="80"/>
      <w:sz w:val="32"/>
      <w:szCs w:val="32"/>
    </w:rPr>
  </w:style>
  <w:style w:type="character" w:customStyle="1" w:styleId="Heading2Char">
    <w:name w:val="Heading 2 Char"/>
    <w:basedOn w:val="DefaultParagraphFont"/>
    <w:link w:val="Heading2"/>
    <w:uiPriority w:val="8"/>
    <w:rsid w:val="00BF473C"/>
    <w:rPr>
      <w:rFonts w:asciiTheme="majorHAnsi" w:eastAsiaTheme="majorEastAsia" w:hAnsiTheme="majorHAnsi" w:cstheme="majorBidi"/>
      <w:color w:val="0B5748" w:themeColor="accent1" w:themeShade="80"/>
      <w:sz w:val="26"/>
      <w:szCs w:val="26"/>
    </w:rPr>
  </w:style>
  <w:style w:type="character" w:customStyle="1" w:styleId="Heading3Char">
    <w:name w:val="Heading 3 Char"/>
    <w:basedOn w:val="DefaultParagraphFont"/>
    <w:link w:val="Heading3"/>
    <w:uiPriority w:val="9"/>
    <w:semiHidden/>
    <w:rsid w:val="002C2563"/>
    <w:rPr>
      <w:rFonts w:asciiTheme="majorHAnsi" w:eastAsiaTheme="majorEastAsia" w:hAnsiTheme="majorHAnsi" w:cstheme="majorBidi"/>
      <w:color w:val="0B5648" w:themeColor="accent1" w:themeShade="7F"/>
      <w:sz w:val="24"/>
      <w:szCs w:val="24"/>
    </w:rPr>
  </w:style>
  <w:style w:type="character" w:customStyle="1" w:styleId="Heading4Char">
    <w:name w:val="Heading 4 Char"/>
    <w:basedOn w:val="DefaultParagraphFont"/>
    <w:link w:val="Heading4"/>
    <w:uiPriority w:val="9"/>
    <w:semiHidden/>
    <w:rsid w:val="002C2563"/>
    <w:rPr>
      <w:rFonts w:asciiTheme="majorHAnsi" w:eastAsiaTheme="majorEastAsia" w:hAnsiTheme="majorHAnsi" w:cstheme="majorBidi"/>
      <w:i/>
      <w:iCs/>
      <w:color w:val="11826C" w:themeColor="accent1" w:themeShade="BF"/>
    </w:rPr>
  </w:style>
  <w:style w:type="character" w:customStyle="1" w:styleId="Heading5Char">
    <w:name w:val="Heading 5 Char"/>
    <w:basedOn w:val="DefaultParagraphFont"/>
    <w:link w:val="Heading5"/>
    <w:uiPriority w:val="9"/>
    <w:semiHidden/>
    <w:rsid w:val="002C2563"/>
    <w:rPr>
      <w:rFonts w:asciiTheme="majorHAnsi" w:eastAsiaTheme="majorEastAsia" w:hAnsiTheme="majorHAnsi" w:cstheme="majorBidi"/>
      <w:color w:val="11826C" w:themeColor="accent1" w:themeShade="BF"/>
    </w:rPr>
  </w:style>
  <w:style w:type="character" w:customStyle="1" w:styleId="Heading6Char">
    <w:name w:val="Heading 6 Char"/>
    <w:basedOn w:val="DefaultParagraphFont"/>
    <w:link w:val="Heading6"/>
    <w:uiPriority w:val="9"/>
    <w:semiHidden/>
    <w:rsid w:val="002C2563"/>
    <w:rPr>
      <w:rFonts w:asciiTheme="majorHAnsi" w:eastAsiaTheme="majorEastAsia" w:hAnsiTheme="majorHAnsi" w:cstheme="majorBidi"/>
      <w:color w:val="0B5648" w:themeColor="accent1" w:themeShade="7F"/>
    </w:rPr>
  </w:style>
  <w:style w:type="character" w:customStyle="1" w:styleId="Heading7Char">
    <w:name w:val="Heading 7 Char"/>
    <w:basedOn w:val="DefaultParagraphFont"/>
    <w:link w:val="Heading7"/>
    <w:uiPriority w:val="9"/>
    <w:semiHidden/>
    <w:rsid w:val="002C2563"/>
    <w:rPr>
      <w:rFonts w:asciiTheme="majorHAnsi" w:eastAsiaTheme="majorEastAsia" w:hAnsiTheme="majorHAnsi" w:cstheme="majorBidi"/>
      <w:i/>
      <w:iCs/>
      <w:color w:val="0B5648" w:themeColor="accent1" w:themeShade="7F"/>
    </w:rPr>
  </w:style>
  <w:style w:type="character" w:customStyle="1" w:styleId="Heading8Char">
    <w:name w:val="Heading 8 Char"/>
    <w:basedOn w:val="DefaultParagraphFont"/>
    <w:link w:val="Heading8"/>
    <w:uiPriority w:val="9"/>
    <w:semiHidden/>
    <w:rsid w:val="002C2563"/>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C2563"/>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2C2563"/>
  </w:style>
  <w:style w:type="paragraph" w:styleId="HTMLAddress">
    <w:name w:val="HTML Address"/>
    <w:basedOn w:val="Normal"/>
    <w:link w:val="HTMLAddressChar"/>
    <w:uiPriority w:val="99"/>
    <w:semiHidden/>
    <w:unhideWhenUsed/>
    <w:rsid w:val="002C2563"/>
    <w:pPr>
      <w:spacing w:after="0" w:line="240" w:lineRule="auto"/>
    </w:pPr>
    <w:rPr>
      <w:i/>
      <w:iCs/>
    </w:rPr>
  </w:style>
  <w:style w:type="character" w:customStyle="1" w:styleId="HTMLAddressChar">
    <w:name w:val="HTML Address Char"/>
    <w:basedOn w:val="DefaultParagraphFont"/>
    <w:link w:val="HTMLAddress"/>
    <w:uiPriority w:val="99"/>
    <w:semiHidden/>
    <w:rsid w:val="002C2563"/>
    <w:rPr>
      <w:i/>
      <w:iCs/>
    </w:rPr>
  </w:style>
  <w:style w:type="character" w:styleId="HTMLCite">
    <w:name w:val="HTML Cite"/>
    <w:basedOn w:val="DefaultParagraphFont"/>
    <w:uiPriority w:val="99"/>
    <w:semiHidden/>
    <w:unhideWhenUsed/>
    <w:rsid w:val="002C2563"/>
    <w:rPr>
      <w:i/>
      <w:iCs/>
    </w:rPr>
  </w:style>
  <w:style w:type="character" w:styleId="HTMLCode">
    <w:name w:val="HTML Code"/>
    <w:basedOn w:val="DefaultParagraphFont"/>
    <w:uiPriority w:val="99"/>
    <w:semiHidden/>
    <w:unhideWhenUsed/>
    <w:rsid w:val="002C2563"/>
    <w:rPr>
      <w:rFonts w:ascii="Consolas" w:hAnsi="Consolas"/>
      <w:sz w:val="22"/>
      <w:szCs w:val="20"/>
    </w:rPr>
  </w:style>
  <w:style w:type="character" w:styleId="HTMLDefinition">
    <w:name w:val="HTML Definition"/>
    <w:basedOn w:val="DefaultParagraphFont"/>
    <w:uiPriority w:val="99"/>
    <w:semiHidden/>
    <w:unhideWhenUsed/>
    <w:rsid w:val="002C2563"/>
    <w:rPr>
      <w:i/>
      <w:iCs/>
    </w:rPr>
  </w:style>
  <w:style w:type="character" w:styleId="HTMLKeyboard">
    <w:name w:val="HTML Keyboard"/>
    <w:basedOn w:val="DefaultParagraphFont"/>
    <w:uiPriority w:val="99"/>
    <w:semiHidden/>
    <w:unhideWhenUsed/>
    <w:rsid w:val="002C2563"/>
    <w:rPr>
      <w:rFonts w:ascii="Consolas" w:hAnsi="Consolas"/>
      <w:sz w:val="22"/>
      <w:szCs w:val="20"/>
    </w:rPr>
  </w:style>
  <w:style w:type="paragraph" w:styleId="HTMLPreformatted">
    <w:name w:val="HTML Preformatted"/>
    <w:basedOn w:val="Normal"/>
    <w:link w:val="HTMLPreformattedChar"/>
    <w:uiPriority w:val="99"/>
    <w:semiHidden/>
    <w:unhideWhenUsed/>
    <w:rsid w:val="002C2563"/>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2C2563"/>
    <w:rPr>
      <w:rFonts w:ascii="Consolas" w:hAnsi="Consolas"/>
      <w:szCs w:val="20"/>
    </w:rPr>
  </w:style>
  <w:style w:type="character" w:styleId="HTMLSample">
    <w:name w:val="HTML Sample"/>
    <w:basedOn w:val="DefaultParagraphFont"/>
    <w:uiPriority w:val="99"/>
    <w:semiHidden/>
    <w:unhideWhenUsed/>
    <w:rsid w:val="002C2563"/>
    <w:rPr>
      <w:rFonts w:ascii="Consolas" w:hAnsi="Consolas"/>
      <w:sz w:val="24"/>
      <w:szCs w:val="24"/>
    </w:rPr>
  </w:style>
  <w:style w:type="character" w:styleId="HTMLTypewriter">
    <w:name w:val="HTML Typewriter"/>
    <w:basedOn w:val="DefaultParagraphFont"/>
    <w:uiPriority w:val="99"/>
    <w:semiHidden/>
    <w:unhideWhenUsed/>
    <w:rsid w:val="002C2563"/>
    <w:rPr>
      <w:rFonts w:ascii="Consolas" w:hAnsi="Consolas"/>
      <w:sz w:val="22"/>
      <w:szCs w:val="20"/>
    </w:rPr>
  </w:style>
  <w:style w:type="character" w:styleId="HTMLVariable">
    <w:name w:val="HTML Variable"/>
    <w:basedOn w:val="DefaultParagraphFont"/>
    <w:uiPriority w:val="99"/>
    <w:semiHidden/>
    <w:unhideWhenUsed/>
    <w:rsid w:val="002C2563"/>
    <w:rPr>
      <w:i/>
      <w:iCs/>
    </w:rPr>
  </w:style>
  <w:style w:type="character" w:styleId="Hyperlink">
    <w:name w:val="Hyperlink"/>
    <w:basedOn w:val="DefaultParagraphFont"/>
    <w:uiPriority w:val="99"/>
    <w:semiHidden/>
    <w:unhideWhenUsed/>
    <w:rsid w:val="00CD5E29"/>
    <w:rPr>
      <w:color w:val="11698B" w:themeColor="accent4" w:themeShade="BF"/>
      <w:u w:val="single"/>
    </w:rPr>
  </w:style>
  <w:style w:type="paragraph" w:styleId="Index1">
    <w:name w:val="index 1"/>
    <w:basedOn w:val="Normal"/>
    <w:next w:val="Normal"/>
    <w:autoRedefine/>
    <w:uiPriority w:val="99"/>
    <w:semiHidden/>
    <w:unhideWhenUsed/>
    <w:rsid w:val="002C2563"/>
    <w:pPr>
      <w:spacing w:after="0" w:line="240" w:lineRule="auto"/>
      <w:ind w:left="220" w:hanging="220"/>
    </w:pPr>
  </w:style>
  <w:style w:type="paragraph" w:styleId="Index2">
    <w:name w:val="index 2"/>
    <w:basedOn w:val="Normal"/>
    <w:next w:val="Normal"/>
    <w:autoRedefine/>
    <w:uiPriority w:val="99"/>
    <w:semiHidden/>
    <w:unhideWhenUsed/>
    <w:rsid w:val="002C2563"/>
    <w:pPr>
      <w:spacing w:after="0" w:line="240" w:lineRule="auto"/>
      <w:ind w:left="440" w:hanging="220"/>
    </w:pPr>
  </w:style>
  <w:style w:type="paragraph" w:styleId="Index3">
    <w:name w:val="index 3"/>
    <w:basedOn w:val="Normal"/>
    <w:next w:val="Normal"/>
    <w:autoRedefine/>
    <w:uiPriority w:val="99"/>
    <w:semiHidden/>
    <w:unhideWhenUsed/>
    <w:rsid w:val="002C2563"/>
    <w:pPr>
      <w:spacing w:after="0" w:line="240" w:lineRule="auto"/>
      <w:ind w:left="660" w:hanging="220"/>
    </w:pPr>
  </w:style>
  <w:style w:type="paragraph" w:styleId="Index4">
    <w:name w:val="index 4"/>
    <w:basedOn w:val="Normal"/>
    <w:next w:val="Normal"/>
    <w:autoRedefine/>
    <w:uiPriority w:val="99"/>
    <w:semiHidden/>
    <w:unhideWhenUsed/>
    <w:rsid w:val="002C2563"/>
    <w:pPr>
      <w:spacing w:after="0" w:line="240" w:lineRule="auto"/>
      <w:ind w:left="880" w:hanging="220"/>
    </w:pPr>
  </w:style>
  <w:style w:type="paragraph" w:styleId="Index5">
    <w:name w:val="index 5"/>
    <w:basedOn w:val="Normal"/>
    <w:next w:val="Normal"/>
    <w:autoRedefine/>
    <w:uiPriority w:val="99"/>
    <w:semiHidden/>
    <w:unhideWhenUsed/>
    <w:rsid w:val="002C2563"/>
    <w:pPr>
      <w:spacing w:after="0" w:line="240" w:lineRule="auto"/>
      <w:ind w:left="1100" w:hanging="220"/>
    </w:pPr>
  </w:style>
  <w:style w:type="paragraph" w:styleId="Index6">
    <w:name w:val="index 6"/>
    <w:basedOn w:val="Normal"/>
    <w:next w:val="Normal"/>
    <w:autoRedefine/>
    <w:uiPriority w:val="99"/>
    <w:semiHidden/>
    <w:unhideWhenUsed/>
    <w:rsid w:val="002C2563"/>
    <w:pPr>
      <w:spacing w:after="0" w:line="240" w:lineRule="auto"/>
      <w:ind w:left="1320" w:hanging="220"/>
    </w:pPr>
  </w:style>
  <w:style w:type="paragraph" w:styleId="Index7">
    <w:name w:val="index 7"/>
    <w:basedOn w:val="Normal"/>
    <w:next w:val="Normal"/>
    <w:autoRedefine/>
    <w:uiPriority w:val="99"/>
    <w:semiHidden/>
    <w:unhideWhenUsed/>
    <w:rsid w:val="002C2563"/>
    <w:pPr>
      <w:spacing w:after="0" w:line="240" w:lineRule="auto"/>
      <w:ind w:left="1540" w:hanging="220"/>
    </w:pPr>
  </w:style>
  <w:style w:type="paragraph" w:styleId="Index8">
    <w:name w:val="index 8"/>
    <w:basedOn w:val="Normal"/>
    <w:next w:val="Normal"/>
    <w:autoRedefine/>
    <w:uiPriority w:val="99"/>
    <w:semiHidden/>
    <w:unhideWhenUsed/>
    <w:rsid w:val="002C2563"/>
    <w:pPr>
      <w:spacing w:after="0" w:line="240" w:lineRule="auto"/>
      <w:ind w:left="1760" w:hanging="220"/>
    </w:pPr>
  </w:style>
  <w:style w:type="paragraph" w:styleId="Index9">
    <w:name w:val="index 9"/>
    <w:basedOn w:val="Normal"/>
    <w:next w:val="Normal"/>
    <w:autoRedefine/>
    <w:uiPriority w:val="99"/>
    <w:semiHidden/>
    <w:unhideWhenUsed/>
    <w:rsid w:val="002C2563"/>
    <w:pPr>
      <w:spacing w:after="0" w:line="240" w:lineRule="auto"/>
      <w:ind w:left="1980" w:hanging="220"/>
    </w:pPr>
  </w:style>
  <w:style w:type="paragraph" w:styleId="IndexHeading">
    <w:name w:val="index heading"/>
    <w:basedOn w:val="Normal"/>
    <w:next w:val="Index1"/>
    <w:uiPriority w:val="99"/>
    <w:semiHidden/>
    <w:unhideWhenUsed/>
    <w:rsid w:val="002C2563"/>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CD5E29"/>
    <w:rPr>
      <w:i/>
      <w:iCs/>
      <w:color w:val="11826C" w:themeColor="accent1" w:themeShade="BF"/>
    </w:rPr>
  </w:style>
  <w:style w:type="paragraph" w:styleId="IntenseQuote">
    <w:name w:val="Intense Quote"/>
    <w:basedOn w:val="Normal"/>
    <w:next w:val="Normal"/>
    <w:link w:val="IntenseQuoteChar"/>
    <w:uiPriority w:val="30"/>
    <w:semiHidden/>
    <w:unhideWhenUsed/>
    <w:qFormat/>
    <w:rsid w:val="00CD5E29"/>
    <w:pPr>
      <w:pBdr>
        <w:top w:val="single" w:sz="4" w:space="10" w:color="17AE92" w:themeColor="accent1"/>
        <w:bottom w:val="single" w:sz="4" w:space="10" w:color="17AE92" w:themeColor="accent1"/>
      </w:pBdr>
      <w:spacing w:before="360" w:after="360"/>
      <w:ind w:left="864" w:right="864"/>
      <w:jc w:val="center"/>
    </w:pPr>
    <w:rPr>
      <w:i/>
      <w:iCs/>
      <w:color w:val="11826C" w:themeColor="accent1" w:themeShade="BF"/>
    </w:rPr>
  </w:style>
  <w:style w:type="character" w:customStyle="1" w:styleId="IntenseQuoteChar">
    <w:name w:val="Intense Quote Char"/>
    <w:basedOn w:val="DefaultParagraphFont"/>
    <w:link w:val="IntenseQuote"/>
    <w:uiPriority w:val="30"/>
    <w:semiHidden/>
    <w:rsid w:val="00CD5E29"/>
    <w:rPr>
      <w:i/>
      <w:iCs/>
      <w:color w:val="11826C" w:themeColor="accent1" w:themeShade="BF"/>
    </w:rPr>
  </w:style>
  <w:style w:type="character" w:styleId="IntenseReference">
    <w:name w:val="Intense Reference"/>
    <w:basedOn w:val="DefaultParagraphFont"/>
    <w:uiPriority w:val="32"/>
    <w:semiHidden/>
    <w:unhideWhenUsed/>
    <w:qFormat/>
    <w:rsid w:val="00CD5E29"/>
    <w:rPr>
      <w:b/>
      <w:bCs/>
      <w:caps w:val="0"/>
      <w:smallCaps/>
      <w:color w:val="11826C" w:themeColor="accent1" w:themeShade="BF"/>
      <w:spacing w:val="5"/>
    </w:rPr>
  </w:style>
  <w:style w:type="table" w:styleId="LightGrid">
    <w:name w:val="Light Grid"/>
    <w:basedOn w:val="TableNormal"/>
    <w:uiPriority w:val="62"/>
    <w:semiHidden/>
    <w:unhideWhenUsed/>
    <w:rsid w:val="002C256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C2563"/>
    <w:pPr>
      <w:spacing w:after="0" w:line="240" w:lineRule="auto"/>
    </w:pPr>
    <w:tblPr>
      <w:tblStyleRowBandSize w:val="1"/>
      <w:tblStyleColBandSize w:val="1"/>
      <w:tblBorders>
        <w:top w:val="single" w:sz="8" w:space="0" w:color="17AE92" w:themeColor="accent1"/>
        <w:left w:val="single" w:sz="8" w:space="0" w:color="17AE92" w:themeColor="accent1"/>
        <w:bottom w:val="single" w:sz="8" w:space="0" w:color="17AE92" w:themeColor="accent1"/>
        <w:right w:val="single" w:sz="8" w:space="0" w:color="17AE92" w:themeColor="accent1"/>
        <w:insideH w:val="single" w:sz="8" w:space="0" w:color="17AE92" w:themeColor="accent1"/>
        <w:insideV w:val="single" w:sz="8" w:space="0" w:color="17AE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AE92" w:themeColor="accent1"/>
          <w:left w:val="single" w:sz="8" w:space="0" w:color="17AE92" w:themeColor="accent1"/>
          <w:bottom w:val="single" w:sz="18" w:space="0" w:color="17AE92" w:themeColor="accent1"/>
          <w:right w:val="single" w:sz="8" w:space="0" w:color="17AE92" w:themeColor="accent1"/>
          <w:insideH w:val="nil"/>
          <w:insideV w:val="single" w:sz="8" w:space="0" w:color="17AE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AE92" w:themeColor="accent1"/>
          <w:left w:val="single" w:sz="8" w:space="0" w:color="17AE92" w:themeColor="accent1"/>
          <w:bottom w:val="single" w:sz="8" w:space="0" w:color="17AE92" w:themeColor="accent1"/>
          <w:right w:val="single" w:sz="8" w:space="0" w:color="17AE92" w:themeColor="accent1"/>
          <w:insideH w:val="nil"/>
          <w:insideV w:val="single" w:sz="8" w:space="0" w:color="17AE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AE92" w:themeColor="accent1"/>
          <w:left w:val="single" w:sz="8" w:space="0" w:color="17AE92" w:themeColor="accent1"/>
          <w:bottom w:val="single" w:sz="8" w:space="0" w:color="17AE92" w:themeColor="accent1"/>
          <w:right w:val="single" w:sz="8" w:space="0" w:color="17AE92" w:themeColor="accent1"/>
        </w:tcBorders>
      </w:tcPr>
    </w:tblStylePr>
    <w:tblStylePr w:type="band1Vert">
      <w:tblPr/>
      <w:tcPr>
        <w:tcBorders>
          <w:top w:val="single" w:sz="8" w:space="0" w:color="17AE92" w:themeColor="accent1"/>
          <w:left w:val="single" w:sz="8" w:space="0" w:color="17AE92" w:themeColor="accent1"/>
          <w:bottom w:val="single" w:sz="8" w:space="0" w:color="17AE92" w:themeColor="accent1"/>
          <w:right w:val="single" w:sz="8" w:space="0" w:color="17AE92" w:themeColor="accent1"/>
        </w:tcBorders>
        <w:shd w:val="clear" w:color="auto" w:fill="BAF6EA" w:themeFill="accent1" w:themeFillTint="3F"/>
      </w:tcPr>
    </w:tblStylePr>
    <w:tblStylePr w:type="band1Horz">
      <w:tblPr/>
      <w:tcPr>
        <w:tcBorders>
          <w:top w:val="single" w:sz="8" w:space="0" w:color="17AE92" w:themeColor="accent1"/>
          <w:left w:val="single" w:sz="8" w:space="0" w:color="17AE92" w:themeColor="accent1"/>
          <w:bottom w:val="single" w:sz="8" w:space="0" w:color="17AE92" w:themeColor="accent1"/>
          <w:right w:val="single" w:sz="8" w:space="0" w:color="17AE92" w:themeColor="accent1"/>
          <w:insideV w:val="single" w:sz="8" w:space="0" w:color="17AE92" w:themeColor="accent1"/>
        </w:tcBorders>
        <w:shd w:val="clear" w:color="auto" w:fill="BAF6EA" w:themeFill="accent1" w:themeFillTint="3F"/>
      </w:tcPr>
    </w:tblStylePr>
    <w:tblStylePr w:type="band2Horz">
      <w:tblPr/>
      <w:tcPr>
        <w:tcBorders>
          <w:top w:val="single" w:sz="8" w:space="0" w:color="17AE92" w:themeColor="accent1"/>
          <w:left w:val="single" w:sz="8" w:space="0" w:color="17AE92" w:themeColor="accent1"/>
          <w:bottom w:val="single" w:sz="8" w:space="0" w:color="17AE92" w:themeColor="accent1"/>
          <w:right w:val="single" w:sz="8" w:space="0" w:color="17AE92" w:themeColor="accent1"/>
          <w:insideV w:val="single" w:sz="8" w:space="0" w:color="17AE92" w:themeColor="accent1"/>
        </w:tcBorders>
      </w:tcPr>
    </w:tblStylePr>
  </w:style>
  <w:style w:type="table" w:styleId="LightGrid-Accent2">
    <w:name w:val="Light Grid Accent 2"/>
    <w:basedOn w:val="TableNormal"/>
    <w:uiPriority w:val="62"/>
    <w:semiHidden/>
    <w:unhideWhenUsed/>
    <w:rsid w:val="002C2563"/>
    <w:pPr>
      <w:spacing w:after="0" w:line="240" w:lineRule="auto"/>
    </w:pPr>
    <w:tblPr>
      <w:tblStyleRowBandSize w:val="1"/>
      <w:tblStyleColBandSize w:val="1"/>
      <w:tblBorders>
        <w:top w:val="single" w:sz="8" w:space="0" w:color="F7A23F" w:themeColor="accent2"/>
        <w:left w:val="single" w:sz="8" w:space="0" w:color="F7A23F" w:themeColor="accent2"/>
        <w:bottom w:val="single" w:sz="8" w:space="0" w:color="F7A23F" w:themeColor="accent2"/>
        <w:right w:val="single" w:sz="8" w:space="0" w:color="F7A23F" w:themeColor="accent2"/>
        <w:insideH w:val="single" w:sz="8" w:space="0" w:color="F7A23F" w:themeColor="accent2"/>
        <w:insideV w:val="single" w:sz="8" w:space="0" w:color="F7A23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A23F" w:themeColor="accent2"/>
          <w:left w:val="single" w:sz="8" w:space="0" w:color="F7A23F" w:themeColor="accent2"/>
          <w:bottom w:val="single" w:sz="18" w:space="0" w:color="F7A23F" w:themeColor="accent2"/>
          <w:right w:val="single" w:sz="8" w:space="0" w:color="F7A23F" w:themeColor="accent2"/>
          <w:insideH w:val="nil"/>
          <w:insideV w:val="single" w:sz="8" w:space="0" w:color="F7A23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A23F" w:themeColor="accent2"/>
          <w:left w:val="single" w:sz="8" w:space="0" w:color="F7A23F" w:themeColor="accent2"/>
          <w:bottom w:val="single" w:sz="8" w:space="0" w:color="F7A23F" w:themeColor="accent2"/>
          <w:right w:val="single" w:sz="8" w:space="0" w:color="F7A23F" w:themeColor="accent2"/>
          <w:insideH w:val="nil"/>
          <w:insideV w:val="single" w:sz="8" w:space="0" w:color="F7A23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A23F" w:themeColor="accent2"/>
          <w:left w:val="single" w:sz="8" w:space="0" w:color="F7A23F" w:themeColor="accent2"/>
          <w:bottom w:val="single" w:sz="8" w:space="0" w:color="F7A23F" w:themeColor="accent2"/>
          <w:right w:val="single" w:sz="8" w:space="0" w:color="F7A23F" w:themeColor="accent2"/>
        </w:tcBorders>
      </w:tcPr>
    </w:tblStylePr>
    <w:tblStylePr w:type="band1Vert">
      <w:tblPr/>
      <w:tcPr>
        <w:tcBorders>
          <w:top w:val="single" w:sz="8" w:space="0" w:color="F7A23F" w:themeColor="accent2"/>
          <w:left w:val="single" w:sz="8" w:space="0" w:color="F7A23F" w:themeColor="accent2"/>
          <w:bottom w:val="single" w:sz="8" w:space="0" w:color="F7A23F" w:themeColor="accent2"/>
          <w:right w:val="single" w:sz="8" w:space="0" w:color="F7A23F" w:themeColor="accent2"/>
        </w:tcBorders>
        <w:shd w:val="clear" w:color="auto" w:fill="FDE7CF" w:themeFill="accent2" w:themeFillTint="3F"/>
      </w:tcPr>
    </w:tblStylePr>
    <w:tblStylePr w:type="band1Horz">
      <w:tblPr/>
      <w:tcPr>
        <w:tcBorders>
          <w:top w:val="single" w:sz="8" w:space="0" w:color="F7A23F" w:themeColor="accent2"/>
          <w:left w:val="single" w:sz="8" w:space="0" w:color="F7A23F" w:themeColor="accent2"/>
          <w:bottom w:val="single" w:sz="8" w:space="0" w:color="F7A23F" w:themeColor="accent2"/>
          <w:right w:val="single" w:sz="8" w:space="0" w:color="F7A23F" w:themeColor="accent2"/>
          <w:insideV w:val="single" w:sz="8" w:space="0" w:color="F7A23F" w:themeColor="accent2"/>
        </w:tcBorders>
        <w:shd w:val="clear" w:color="auto" w:fill="FDE7CF" w:themeFill="accent2" w:themeFillTint="3F"/>
      </w:tcPr>
    </w:tblStylePr>
    <w:tblStylePr w:type="band2Horz">
      <w:tblPr/>
      <w:tcPr>
        <w:tcBorders>
          <w:top w:val="single" w:sz="8" w:space="0" w:color="F7A23F" w:themeColor="accent2"/>
          <w:left w:val="single" w:sz="8" w:space="0" w:color="F7A23F" w:themeColor="accent2"/>
          <w:bottom w:val="single" w:sz="8" w:space="0" w:color="F7A23F" w:themeColor="accent2"/>
          <w:right w:val="single" w:sz="8" w:space="0" w:color="F7A23F" w:themeColor="accent2"/>
          <w:insideV w:val="single" w:sz="8" w:space="0" w:color="F7A23F" w:themeColor="accent2"/>
        </w:tcBorders>
      </w:tcPr>
    </w:tblStylePr>
  </w:style>
  <w:style w:type="table" w:styleId="LightGrid-Accent3">
    <w:name w:val="Light Grid Accent 3"/>
    <w:basedOn w:val="TableNormal"/>
    <w:uiPriority w:val="62"/>
    <w:semiHidden/>
    <w:unhideWhenUsed/>
    <w:rsid w:val="002C2563"/>
    <w:pPr>
      <w:spacing w:after="0" w:line="240" w:lineRule="auto"/>
    </w:pPr>
    <w:tblPr>
      <w:tblStyleRowBandSize w:val="1"/>
      <w:tblStyleColBandSize w:val="1"/>
      <w:tblBorders>
        <w:top w:val="single" w:sz="8" w:space="0" w:color="6F7E84" w:themeColor="accent3"/>
        <w:left w:val="single" w:sz="8" w:space="0" w:color="6F7E84" w:themeColor="accent3"/>
        <w:bottom w:val="single" w:sz="8" w:space="0" w:color="6F7E84" w:themeColor="accent3"/>
        <w:right w:val="single" w:sz="8" w:space="0" w:color="6F7E84" w:themeColor="accent3"/>
        <w:insideH w:val="single" w:sz="8" w:space="0" w:color="6F7E84" w:themeColor="accent3"/>
        <w:insideV w:val="single" w:sz="8" w:space="0" w:color="6F7E8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F7E84" w:themeColor="accent3"/>
          <w:left w:val="single" w:sz="8" w:space="0" w:color="6F7E84" w:themeColor="accent3"/>
          <w:bottom w:val="single" w:sz="18" w:space="0" w:color="6F7E84" w:themeColor="accent3"/>
          <w:right w:val="single" w:sz="8" w:space="0" w:color="6F7E84" w:themeColor="accent3"/>
          <w:insideH w:val="nil"/>
          <w:insideV w:val="single" w:sz="8" w:space="0" w:color="6F7E8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F7E84" w:themeColor="accent3"/>
          <w:left w:val="single" w:sz="8" w:space="0" w:color="6F7E84" w:themeColor="accent3"/>
          <w:bottom w:val="single" w:sz="8" w:space="0" w:color="6F7E84" w:themeColor="accent3"/>
          <w:right w:val="single" w:sz="8" w:space="0" w:color="6F7E84" w:themeColor="accent3"/>
          <w:insideH w:val="nil"/>
          <w:insideV w:val="single" w:sz="8" w:space="0" w:color="6F7E8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F7E84" w:themeColor="accent3"/>
          <w:left w:val="single" w:sz="8" w:space="0" w:color="6F7E84" w:themeColor="accent3"/>
          <w:bottom w:val="single" w:sz="8" w:space="0" w:color="6F7E84" w:themeColor="accent3"/>
          <w:right w:val="single" w:sz="8" w:space="0" w:color="6F7E84" w:themeColor="accent3"/>
        </w:tcBorders>
      </w:tcPr>
    </w:tblStylePr>
    <w:tblStylePr w:type="band1Vert">
      <w:tblPr/>
      <w:tcPr>
        <w:tcBorders>
          <w:top w:val="single" w:sz="8" w:space="0" w:color="6F7E84" w:themeColor="accent3"/>
          <w:left w:val="single" w:sz="8" w:space="0" w:color="6F7E84" w:themeColor="accent3"/>
          <w:bottom w:val="single" w:sz="8" w:space="0" w:color="6F7E84" w:themeColor="accent3"/>
          <w:right w:val="single" w:sz="8" w:space="0" w:color="6F7E84" w:themeColor="accent3"/>
        </w:tcBorders>
        <w:shd w:val="clear" w:color="auto" w:fill="DBDFE1" w:themeFill="accent3" w:themeFillTint="3F"/>
      </w:tcPr>
    </w:tblStylePr>
    <w:tblStylePr w:type="band1Horz">
      <w:tblPr/>
      <w:tcPr>
        <w:tcBorders>
          <w:top w:val="single" w:sz="8" w:space="0" w:color="6F7E84" w:themeColor="accent3"/>
          <w:left w:val="single" w:sz="8" w:space="0" w:color="6F7E84" w:themeColor="accent3"/>
          <w:bottom w:val="single" w:sz="8" w:space="0" w:color="6F7E84" w:themeColor="accent3"/>
          <w:right w:val="single" w:sz="8" w:space="0" w:color="6F7E84" w:themeColor="accent3"/>
          <w:insideV w:val="single" w:sz="8" w:space="0" w:color="6F7E84" w:themeColor="accent3"/>
        </w:tcBorders>
        <w:shd w:val="clear" w:color="auto" w:fill="DBDFE1" w:themeFill="accent3" w:themeFillTint="3F"/>
      </w:tcPr>
    </w:tblStylePr>
    <w:tblStylePr w:type="band2Horz">
      <w:tblPr/>
      <w:tcPr>
        <w:tcBorders>
          <w:top w:val="single" w:sz="8" w:space="0" w:color="6F7E84" w:themeColor="accent3"/>
          <w:left w:val="single" w:sz="8" w:space="0" w:color="6F7E84" w:themeColor="accent3"/>
          <w:bottom w:val="single" w:sz="8" w:space="0" w:color="6F7E84" w:themeColor="accent3"/>
          <w:right w:val="single" w:sz="8" w:space="0" w:color="6F7E84" w:themeColor="accent3"/>
          <w:insideV w:val="single" w:sz="8" w:space="0" w:color="6F7E84" w:themeColor="accent3"/>
        </w:tcBorders>
      </w:tcPr>
    </w:tblStylePr>
  </w:style>
  <w:style w:type="table" w:styleId="LightGrid-Accent4">
    <w:name w:val="Light Grid Accent 4"/>
    <w:basedOn w:val="TableNormal"/>
    <w:uiPriority w:val="62"/>
    <w:semiHidden/>
    <w:unhideWhenUsed/>
    <w:rsid w:val="002C2563"/>
    <w:pPr>
      <w:spacing w:after="0" w:line="240" w:lineRule="auto"/>
    </w:pPr>
    <w:tblPr>
      <w:tblStyleRowBandSize w:val="1"/>
      <w:tblStyleColBandSize w:val="1"/>
      <w:tblBorders>
        <w:top w:val="single" w:sz="8" w:space="0" w:color="178DBB" w:themeColor="accent4"/>
        <w:left w:val="single" w:sz="8" w:space="0" w:color="178DBB" w:themeColor="accent4"/>
        <w:bottom w:val="single" w:sz="8" w:space="0" w:color="178DBB" w:themeColor="accent4"/>
        <w:right w:val="single" w:sz="8" w:space="0" w:color="178DBB" w:themeColor="accent4"/>
        <w:insideH w:val="single" w:sz="8" w:space="0" w:color="178DBB" w:themeColor="accent4"/>
        <w:insideV w:val="single" w:sz="8" w:space="0" w:color="178DB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8DBB" w:themeColor="accent4"/>
          <w:left w:val="single" w:sz="8" w:space="0" w:color="178DBB" w:themeColor="accent4"/>
          <w:bottom w:val="single" w:sz="18" w:space="0" w:color="178DBB" w:themeColor="accent4"/>
          <w:right w:val="single" w:sz="8" w:space="0" w:color="178DBB" w:themeColor="accent4"/>
          <w:insideH w:val="nil"/>
          <w:insideV w:val="single" w:sz="8" w:space="0" w:color="178DB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8DBB" w:themeColor="accent4"/>
          <w:left w:val="single" w:sz="8" w:space="0" w:color="178DBB" w:themeColor="accent4"/>
          <w:bottom w:val="single" w:sz="8" w:space="0" w:color="178DBB" w:themeColor="accent4"/>
          <w:right w:val="single" w:sz="8" w:space="0" w:color="178DBB" w:themeColor="accent4"/>
          <w:insideH w:val="nil"/>
          <w:insideV w:val="single" w:sz="8" w:space="0" w:color="178DB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8DBB" w:themeColor="accent4"/>
          <w:left w:val="single" w:sz="8" w:space="0" w:color="178DBB" w:themeColor="accent4"/>
          <w:bottom w:val="single" w:sz="8" w:space="0" w:color="178DBB" w:themeColor="accent4"/>
          <w:right w:val="single" w:sz="8" w:space="0" w:color="178DBB" w:themeColor="accent4"/>
        </w:tcBorders>
      </w:tcPr>
    </w:tblStylePr>
    <w:tblStylePr w:type="band1Vert">
      <w:tblPr/>
      <w:tcPr>
        <w:tcBorders>
          <w:top w:val="single" w:sz="8" w:space="0" w:color="178DBB" w:themeColor="accent4"/>
          <w:left w:val="single" w:sz="8" w:space="0" w:color="178DBB" w:themeColor="accent4"/>
          <w:bottom w:val="single" w:sz="8" w:space="0" w:color="178DBB" w:themeColor="accent4"/>
          <w:right w:val="single" w:sz="8" w:space="0" w:color="178DBB" w:themeColor="accent4"/>
        </w:tcBorders>
        <w:shd w:val="clear" w:color="auto" w:fill="BCE6F7" w:themeFill="accent4" w:themeFillTint="3F"/>
      </w:tcPr>
    </w:tblStylePr>
    <w:tblStylePr w:type="band1Horz">
      <w:tblPr/>
      <w:tcPr>
        <w:tcBorders>
          <w:top w:val="single" w:sz="8" w:space="0" w:color="178DBB" w:themeColor="accent4"/>
          <w:left w:val="single" w:sz="8" w:space="0" w:color="178DBB" w:themeColor="accent4"/>
          <w:bottom w:val="single" w:sz="8" w:space="0" w:color="178DBB" w:themeColor="accent4"/>
          <w:right w:val="single" w:sz="8" w:space="0" w:color="178DBB" w:themeColor="accent4"/>
          <w:insideV w:val="single" w:sz="8" w:space="0" w:color="178DBB" w:themeColor="accent4"/>
        </w:tcBorders>
        <w:shd w:val="clear" w:color="auto" w:fill="BCE6F7" w:themeFill="accent4" w:themeFillTint="3F"/>
      </w:tcPr>
    </w:tblStylePr>
    <w:tblStylePr w:type="band2Horz">
      <w:tblPr/>
      <w:tcPr>
        <w:tcBorders>
          <w:top w:val="single" w:sz="8" w:space="0" w:color="178DBB" w:themeColor="accent4"/>
          <w:left w:val="single" w:sz="8" w:space="0" w:color="178DBB" w:themeColor="accent4"/>
          <w:bottom w:val="single" w:sz="8" w:space="0" w:color="178DBB" w:themeColor="accent4"/>
          <w:right w:val="single" w:sz="8" w:space="0" w:color="178DBB" w:themeColor="accent4"/>
          <w:insideV w:val="single" w:sz="8" w:space="0" w:color="178DBB" w:themeColor="accent4"/>
        </w:tcBorders>
      </w:tcPr>
    </w:tblStylePr>
  </w:style>
  <w:style w:type="table" w:styleId="LightGrid-Accent5">
    <w:name w:val="Light Grid Accent 5"/>
    <w:basedOn w:val="TableNormal"/>
    <w:uiPriority w:val="62"/>
    <w:semiHidden/>
    <w:unhideWhenUsed/>
    <w:rsid w:val="002C2563"/>
    <w:pPr>
      <w:spacing w:after="0" w:line="240" w:lineRule="auto"/>
    </w:pPr>
    <w:tblPr>
      <w:tblStyleRowBandSize w:val="1"/>
      <w:tblStyleColBandSize w:val="1"/>
      <w:tblBorders>
        <w:top w:val="single" w:sz="8" w:space="0" w:color="E3584E" w:themeColor="accent5"/>
        <w:left w:val="single" w:sz="8" w:space="0" w:color="E3584E" w:themeColor="accent5"/>
        <w:bottom w:val="single" w:sz="8" w:space="0" w:color="E3584E" w:themeColor="accent5"/>
        <w:right w:val="single" w:sz="8" w:space="0" w:color="E3584E" w:themeColor="accent5"/>
        <w:insideH w:val="single" w:sz="8" w:space="0" w:color="E3584E" w:themeColor="accent5"/>
        <w:insideV w:val="single" w:sz="8" w:space="0" w:color="E3584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3584E" w:themeColor="accent5"/>
          <w:left w:val="single" w:sz="8" w:space="0" w:color="E3584E" w:themeColor="accent5"/>
          <w:bottom w:val="single" w:sz="18" w:space="0" w:color="E3584E" w:themeColor="accent5"/>
          <w:right w:val="single" w:sz="8" w:space="0" w:color="E3584E" w:themeColor="accent5"/>
          <w:insideH w:val="nil"/>
          <w:insideV w:val="single" w:sz="8" w:space="0" w:color="E3584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3584E" w:themeColor="accent5"/>
          <w:left w:val="single" w:sz="8" w:space="0" w:color="E3584E" w:themeColor="accent5"/>
          <w:bottom w:val="single" w:sz="8" w:space="0" w:color="E3584E" w:themeColor="accent5"/>
          <w:right w:val="single" w:sz="8" w:space="0" w:color="E3584E" w:themeColor="accent5"/>
          <w:insideH w:val="nil"/>
          <w:insideV w:val="single" w:sz="8" w:space="0" w:color="E3584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3584E" w:themeColor="accent5"/>
          <w:left w:val="single" w:sz="8" w:space="0" w:color="E3584E" w:themeColor="accent5"/>
          <w:bottom w:val="single" w:sz="8" w:space="0" w:color="E3584E" w:themeColor="accent5"/>
          <w:right w:val="single" w:sz="8" w:space="0" w:color="E3584E" w:themeColor="accent5"/>
        </w:tcBorders>
      </w:tcPr>
    </w:tblStylePr>
    <w:tblStylePr w:type="band1Vert">
      <w:tblPr/>
      <w:tcPr>
        <w:tcBorders>
          <w:top w:val="single" w:sz="8" w:space="0" w:color="E3584E" w:themeColor="accent5"/>
          <w:left w:val="single" w:sz="8" w:space="0" w:color="E3584E" w:themeColor="accent5"/>
          <w:bottom w:val="single" w:sz="8" w:space="0" w:color="E3584E" w:themeColor="accent5"/>
          <w:right w:val="single" w:sz="8" w:space="0" w:color="E3584E" w:themeColor="accent5"/>
        </w:tcBorders>
        <w:shd w:val="clear" w:color="auto" w:fill="F8D5D3" w:themeFill="accent5" w:themeFillTint="3F"/>
      </w:tcPr>
    </w:tblStylePr>
    <w:tblStylePr w:type="band1Horz">
      <w:tblPr/>
      <w:tcPr>
        <w:tcBorders>
          <w:top w:val="single" w:sz="8" w:space="0" w:color="E3584E" w:themeColor="accent5"/>
          <w:left w:val="single" w:sz="8" w:space="0" w:color="E3584E" w:themeColor="accent5"/>
          <w:bottom w:val="single" w:sz="8" w:space="0" w:color="E3584E" w:themeColor="accent5"/>
          <w:right w:val="single" w:sz="8" w:space="0" w:color="E3584E" w:themeColor="accent5"/>
          <w:insideV w:val="single" w:sz="8" w:space="0" w:color="E3584E" w:themeColor="accent5"/>
        </w:tcBorders>
        <w:shd w:val="clear" w:color="auto" w:fill="F8D5D3" w:themeFill="accent5" w:themeFillTint="3F"/>
      </w:tcPr>
    </w:tblStylePr>
    <w:tblStylePr w:type="band2Horz">
      <w:tblPr/>
      <w:tcPr>
        <w:tcBorders>
          <w:top w:val="single" w:sz="8" w:space="0" w:color="E3584E" w:themeColor="accent5"/>
          <w:left w:val="single" w:sz="8" w:space="0" w:color="E3584E" w:themeColor="accent5"/>
          <w:bottom w:val="single" w:sz="8" w:space="0" w:color="E3584E" w:themeColor="accent5"/>
          <w:right w:val="single" w:sz="8" w:space="0" w:color="E3584E" w:themeColor="accent5"/>
          <w:insideV w:val="single" w:sz="8" w:space="0" w:color="E3584E" w:themeColor="accent5"/>
        </w:tcBorders>
      </w:tcPr>
    </w:tblStylePr>
  </w:style>
  <w:style w:type="table" w:styleId="LightGrid-Accent6">
    <w:name w:val="Light Grid Accent 6"/>
    <w:basedOn w:val="TableNormal"/>
    <w:uiPriority w:val="62"/>
    <w:semiHidden/>
    <w:unhideWhenUsed/>
    <w:rsid w:val="002C2563"/>
    <w:pPr>
      <w:spacing w:after="0" w:line="240" w:lineRule="auto"/>
    </w:pPr>
    <w:tblPr>
      <w:tblStyleRowBandSize w:val="1"/>
      <w:tblStyleColBandSize w:val="1"/>
      <w:tblBorders>
        <w:top w:val="single" w:sz="8" w:space="0" w:color="6FB344" w:themeColor="accent6"/>
        <w:left w:val="single" w:sz="8" w:space="0" w:color="6FB344" w:themeColor="accent6"/>
        <w:bottom w:val="single" w:sz="8" w:space="0" w:color="6FB344" w:themeColor="accent6"/>
        <w:right w:val="single" w:sz="8" w:space="0" w:color="6FB344" w:themeColor="accent6"/>
        <w:insideH w:val="single" w:sz="8" w:space="0" w:color="6FB344" w:themeColor="accent6"/>
        <w:insideV w:val="single" w:sz="8" w:space="0" w:color="6FB34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FB344" w:themeColor="accent6"/>
          <w:left w:val="single" w:sz="8" w:space="0" w:color="6FB344" w:themeColor="accent6"/>
          <w:bottom w:val="single" w:sz="18" w:space="0" w:color="6FB344" w:themeColor="accent6"/>
          <w:right w:val="single" w:sz="8" w:space="0" w:color="6FB344" w:themeColor="accent6"/>
          <w:insideH w:val="nil"/>
          <w:insideV w:val="single" w:sz="8" w:space="0" w:color="6FB34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FB344" w:themeColor="accent6"/>
          <w:left w:val="single" w:sz="8" w:space="0" w:color="6FB344" w:themeColor="accent6"/>
          <w:bottom w:val="single" w:sz="8" w:space="0" w:color="6FB344" w:themeColor="accent6"/>
          <w:right w:val="single" w:sz="8" w:space="0" w:color="6FB344" w:themeColor="accent6"/>
          <w:insideH w:val="nil"/>
          <w:insideV w:val="single" w:sz="8" w:space="0" w:color="6FB34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FB344" w:themeColor="accent6"/>
          <w:left w:val="single" w:sz="8" w:space="0" w:color="6FB344" w:themeColor="accent6"/>
          <w:bottom w:val="single" w:sz="8" w:space="0" w:color="6FB344" w:themeColor="accent6"/>
          <w:right w:val="single" w:sz="8" w:space="0" w:color="6FB344" w:themeColor="accent6"/>
        </w:tcBorders>
      </w:tcPr>
    </w:tblStylePr>
    <w:tblStylePr w:type="band1Vert">
      <w:tblPr/>
      <w:tcPr>
        <w:tcBorders>
          <w:top w:val="single" w:sz="8" w:space="0" w:color="6FB344" w:themeColor="accent6"/>
          <w:left w:val="single" w:sz="8" w:space="0" w:color="6FB344" w:themeColor="accent6"/>
          <w:bottom w:val="single" w:sz="8" w:space="0" w:color="6FB344" w:themeColor="accent6"/>
          <w:right w:val="single" w:sz="8" w:space="0" w:color="6FB344" w:themeColor="accent6"/>
        </w:tcBorders>
        <w:shd w:val="clear" w:color="auto" w:fill="DBEDCF" w:themeFill="accent6" w:themeFillTint="3F"/>
      </w:tcPr>
    </w:tblStylePr>
    <w:tblStylePr w:type="band1Horz">
      <w:tblPr/>
      <w:tcPr>
        <w:tcBorders>
          <w:top w:val="single" w:sz="8" w:space="0" w:color="6FB344" w:themeColor="accent6"/>
          <w:left w:val="single" w:sz="8" w:space="0" w:color="6FB344" w:themeColor="accent6"/>
          <w:bottom w:val="single" w:sz="8" w:space="0" w:color="6FB344" w:themeColor="accent6"/>
          <w:right w:val="single" w:sz="8" w:space="0" w:color="6FB344" w:themeColor="accent6"/>
          <w:insideV w:val="single" w:sz="8" w:space="0" w:color="6FB344" w:themeColor="accent6"/>
        </w:tcBorders>
        <w:shd w:val="clear" w:color="auto" w:fill="DBEDCF" w:themeFill="accent6" w:themeFillTint="3F"/>
      </w:tcPr>
    </w:tblStylePr>
    <w:tblStylePr w:type="band2Horz">
      <w:tblPr/>
      <w:tcPr>
        <w:tcBorders>
          <w:top w:val="single" w:sz="8" w:space="0" w:color="6FB344" w:themeColor="accent6"/>
          <w:left w:val="single" w:sz="8" w:space="0" w:color="6FB344" w:themeColor="accent6"/>
          <w:bottom w:val="single" w:sz="8" w:space="0" w:color="6FB344" w:themeColor="accent6"/>
          <w:right w:val="single" w:sz="8" w:space="0" w:color="6FB344" w:themeColor="accent6"/>
          <w:insideV w:val="single" w:sz="8" w:space="0" w:color="6FB344" w:themeColor="accent6"/>
        </w:tcBorders>
      </w:tcPr>
    </w:tblStylePr>
  </w:style>
  <w:style w:type="table" w:styleId="LightList">
    <w:name w:val="Light List"/>
    <w:basedOn w:val="TableNormal"/>
    <w:uiPriority w:val="61"/>
    <w:semiHidden/>
    <w:unhideWhenUsed/>
    <w:rsid w:val="002C256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C2563"/>
    <w:pPr>
      <w:spacing w:after="0" w:line="240" w:lineRule="auto"/>
    </w:pPr>
    <w:tblPr>
      <w:tblStyleRowBandSize w:val="1"/>
      <w:tblStyleColBandSize w:val="1"/>
      <w:tblBorders>
        <w:top w:val="single" w:sz="8" w:space="0" w:color="17AE92" w:themeColor="accent1"/>
        <w:left w:val="single" w:sz="8" w:space="0" w:color="17AE92" w:themeColor="accent1"/>
        <w:bottom w:val="single" w:sz="8" w:space="0" w:color="17AE92" w:themeColor="accent1"/>
        <w:right w:val="single" w:sz="8" w:space="0" w:color="17AE92" w:themeColor="accent1"/>
      </w:tblBorders>
    </w:tblPr>
    <w:tblStylePr w:type="firstRow">
      <w:pPr>
        <w:spacing w:before="0" w:after="0" w:line="240" w:lineRule="auto"/>
      </w:pPr>
      <w:rPr>
        <w:b/>
        <w:bCs/>
        <w:color w:val="FFFFFF" w:themeColor="background1"/>
      </w:rPr>
      <w:tblPr/>
      <w:tcPr>
        <w:shd w:val="clear" w:color="auto" w:fill="17AE92" w:themeFill="accent1"/>
      </w:tcPr>
    </w:tblStylePr>
    <w:tblStylePr w:type="lastRow">
      <w:pPr>
        <w:spacing w:before="0" w:after="0" w:line="240" w:lineRule="auto"/>
      </w:pPr>
      <w:rPr>
        <w:b/>
        <w:bCs/>
      </w:rPr>
      <w:tblPr/>
      <w:tcPr>
        <w:tcBorders>
          <w:top w:val="double" w:sz="6" w:space="0" w:color="17AE92" w:themeColor="accent1"/>
          <w:left w:val="single" w:sz="8" w:space="0" w:color="17AE92" w:themeColor="accent1"/>
          <w:bottom w:val="single" w:sz="8" w:space="0" w:color="17AE92" w:themeColor="accent1"/>
          <w:right w:val="single" w:sz="8" w:space="0" w:color="17AE92" w:themeColor="accent1"/>
        </w:tcBorders>
      </w:tcPr>
    </w:tblStylePr>
    <w:tblStylePr w:type="firstCol">
      <w:rPr>
        <w:b/>
        <w:bCs/>
      </w:rPr>
    </w:tblStylePr>
    <w:tblStylePr w:type="lastCol">
      <w:rPr>
        <w:b/>
        <w:bCs/>
      </w:rPr>
    </w:tblStylePr>
    <w:tblStylePr w:type="band1Vert">
      <w:tblPr/>
      <w:tcPr>
        <w:tcBorders>
          <w:top w:val="single" w:sz="8" w:space="0" w:color="17AE92" w:themeColor="accent1"/>
          <w:left w:val="single" w:sz="8" w:space="0" w:color="17AE92" w:themeColor="accent1"/>
          <w:bottom w:val="single" w:sz="8" w:space="0" w:color="17AE92" w:themeColor="accent1"/>
          <w:right w:val="single" w:sz="8" w:space="0" w:color="17AE92" w:themeColor="accent1"/>
        </w:tcBorders>
      </w:tcPr>
    </w:tblStylePr>
    <w:tblStylePr w:type="band1Horz">
      <w:tblPr/>
      <w:tcPr>
        <w:tcBorders>
          <w:top w:val="single" w:sz="8" w:space="0" w:color="17AE92" w:themeColor="accent1"/>
          <w:left w:val="single" w:sz="8" w:space="0" w:color="17AE92" w:themeColor="accent1"/>
          <w:bottom w:val="single" w:sz="8" w:space="0" w:color="17AE92" w:themeColor="accent1"/>
          <w:right w:val="single" w:sz="8" w:space="0" w:color="17AE92" w:themeColor="accent1"/>
        </w:tcBorders>
      </w:tcPr>
    </w:tblStylePr>
  </w:style>
  <w:style w:type="table" w:styleId="LightList-Accent2">
    <w:name w:val="Light List Accent 2"/>
    <w:basedOn w:val="TableNormal"/>
    <w:uiPriority w:val="61"/>
    <w:semiHidden/>
    <w:unhideWhenUsed/>
    <w:rsid w:val="002C2563"/>
    <w:pPr>
      <w:spacing w:after="0" w:line="240" w:lineRule="auto"/>
    </w:pPr>
    <w:tblPr>
      <w:tblStyleRowBandSize w:val="1"/>
      <w:tblStyleColBandSize w:val="1"/>
      <w:tblBorders>
        <w:top w:val="single" w:sz="8" w:space="0" w:color="F7A23F" w:themeColor="accent2"/>
        <w:left w:val="single" w:sz="8" w:space="0" w:color="F7A23F" w:themeColor="accent2"/>
        <w:bottom w:val="single" w:sz="8" w:space="0" w:color="F7A23F" w:themeColor="accent2"/>
        <w:right w:val="single" w:sz="8" w:space="0" w:color="F7A23F" w:themeColor="accent2"/>
      </w:tblBorders>
    </w:tblPr>
    <w:tblStylePr w:type="firstRow">
      <w:pPr>
        <w:spacing w:before="0" w:after="0" w:line="240" w:lineRule="auto"/>
      </w:pPr>
      <w:rPr>
        <w:b/>
        <w:bCs/>
        <w:color w:val="FFFFFF" w:themeColor="background1"/>
      </w:rPr>
      <w:tblPr/>
      <w:tcPr>
        <w:shd w:val="clear" w:color="auto" w:fill="F7A23F" w:themeFill="accent2"/>
      </w:tcPr>
    </w:tblStylePr>
    <w:tblStylePr w:type="lastRow">
      <w:pPr>
        <w:spacing w:before="0" w:after="0" w:line="240" w:lineRule="auto"/>
      </w:pPr>
      <w:rPr>
        <w:b/>
        <w:bCs/>
      </w:rPr>
      <w:tblPr/>
      <w:tcPr>
        <w:tcBorders>
          <w:top w:val="double" w:sz="6" w:space="0" w:color="F7A23F" w:themeColor="accent2"/>
          <w:left w:val="single" w:sz="8" w:space="0" w:color="F7A23F" w:themeColor="accent2"/>
          <w:bottom w:val="single" w:sz="8" w:space="0" w:color="F7A23F" w:themeColor="accent2"/>
          <w:right w:val="single" w:sz="8" w:space="0" w:color="F7A23F" w:themeColor="accent2"/>
        </w:tcBorders>
      </w:tcPr>
    </w:tblStylePr>
    <w:tblStylePr w:type="firstCol">
      <w:rPr>
        <w:b/>
        <w:bCs/>
      </w:rPr>
    </w:tblStylePr>
    <w:tblStylePr w:type="lastCol">
      <w:rPr>
        <w:b/>
        <w:bCs/>
      </w:rPr>
    </w:tblStylePr>
    <w:tblStylePr w:type="band1Vert">
      <w:tblPr/>
      <w:tcPr>
        <w:tcBorders>
          <w:top w:val="single" w:sz="8" w:space="0" w:color="F7A23F" w:themeColor="accent2"/>
          <w:left w:val="single" w:sz="8" w:space="0" w:color="F7A23F" w:themeColor="accent2"/>
          <w:bottom w:val="single" w:sz="8" w:space="0" w:color="F7A23F" w:themeColor="accent2"/>
          <w:right w:val="single" w:sz="8" w:space="0" w:color="F7A23F" w:themeColor="accent2"/>
        </w:tcBorders>
      </w:tcPr>
    </w:tblStylePr>
    <w:tblStylePr w:type="band1Horz">
      <w:tblPr/>
      <w:tcPr>
        <w:tcBorders>
          <w:top w:val="single" w:sz="8" w:space="0" w:color="F7A23F" w:themeColor="accent2"/>
          <w:left w:val="single" w:sz="8" w:space="0" w:color="F7A23F" w:themeColor="accent2"/>
          <w:bottom w:val="single" w:sz="8" w:space="0" w:color="F7A23F" w:themeColor="accent2"/>
          <w:right w:val="single" w:sz="8" w:space="0" w:color="F7A23F" w:themeColor="accent2"/>
        </w:tcBorders>
      </w:tcPr>
    </w:tblStylePr>
  </w:style>
  <w:style w:type="table" w:styleId="LightList-Accent3">
    <w:name w:val="Light List Accent 3"/>
    <w:basedOn w:val="TableNormal"/>
    <w:uiPriority w:val="61"/>
    <w:semiHidden/>
    <w:unhideWhenUsed/>
    <w:rsid w:val="002C2563"/>
    <w:pPr>
      <w:spacing w:after="0" w:line="240" w:lineRule="auto"/>
    </w:pPr>
    <w:tblPr>
      <w:tblStyleRowBandSize w:val="1"/>
      <w:tblStyleColBandSize w:val="1"/>
      <w:tblBorders>
        <w:top w:val="single" w:sz="8" w:space="0" w:color="6F7E84" w:themeColor="accent3"/>
        <w:left w:val="single" w:sz="8" w:space="0" w:color="6F7E84" w:themeColor="accent3"/>
        <w:bottom w:val="single" w:sz="8" w:space="0" w:color="6F7E84" w:themeColor="accent3"/>
        <w:right w:val="single" w:sz="8" w:space="0" w:color="6F7E84" w:themeColor="accent3"/>
      </w:tblBorders>
    </w:tblPr>
    <w:tblStylePr w:type="firstRow">
      <w:pPr>
        <w:spacing w:before="0" w:after="0" w:line="240" w:lineRule="auto"/>
      </w:pPr>
      <w:rPr>
        <w:b/>
        <w:bCs/>
        <w:color w:val="FFFFFF" w:themeColor="background1"/>
      </w:rPr>
      <w:tblPr/>
      <w:tcPr>
        <w:shd w:val="clear" w:color="auto" w:fill="6F7E84" w:themeFill="accent3"/>
      </w:tcPr>
    </w:tblStylePr>
    <w:tblStylePr w:type="lastRow">
      <w:pPr>
        <w:spacing w:before="0" w:after="0" w:line="240" w:lineRule="auto"/>
      </w:pPr>
      <w:rPr>
        <w:b/>
        <w:bCs/>
      </w:rPr>
      <w:tblPr/>
      <w:tcPr>
        <w:tcBorders>
          <w:top w:val="double" w:sz="6" w:space="0" w:color="6F7E84" w:themeColor="accent3"/>
          <w:left w:val="single" w:sz="8" w:space="0" w:color="6F7E84" w:themeColor="accent3"/>
          <w:bottom w:val="single" w:sz="8" w:space="0" w:color="6F7E84" w:themeColor="accent3"/>
          <w:right w:val="single" w:sz="8" w:space="0" w:color="6F7E84" w:themeColor="accent3"/>
        </w:tcBorders>
      </w:tcPr>
    </w:tblStylePr>
    <w:tblStylePr w:type="firstCol">
      <w:rPr>
        <w:b/>
        <w:bCs/>
      </w:rPr>
    </w:tblStylePr>
    <w:tblStylePr w:type="lastCol">
      <w:rPr>
        <w:b/>
        <w:bCs/>
      </w:rPr>
    </w:tblStylePr>
    <w:tblStylePr w:type="band1Vert">
      <w:tblPr/>
      <w:tcPr>
        <w:tcBorders>
          <w:top w:val="single" w:sz="8" w:space="0" w:color="6F7E84" w:themeColor="accent3"/>
          <w:left w:val="single" w:sz="8" w:space="0" w:color="6F7E84" w:themeColor="accent3"/>
          <w:bottom w:val="single" w:sz="8" w:space="0" w:color="6F7E84" w:themeColor="accent3"/>
          <w:right w:val="single" w:sz="8" w:space="0" w:color="6F7E84" w:themeColor="accent3"/>
        </w:tcBorders>
      </w:tcPr>
    </w:tblStylePr>
    <w:tblStylePr w:type="band1Horz">
      <w:tblPr/>
      <w:tcPr>
        <w:tcBorders>
          <w:top w:val="single" w:sz="8" w:space="0" w:color="6F7E84" w:themeColor="accent3"/>
          <w:left w:val="single" w:sz="8" w:space="0" w:color="6F7E84" w:themeColor="accent3"/>
          <w:bottom w:val="single" w:sz="8" w:space="0" w:color="6F7E84" w:themeColor="accent3"/>
          <w:right w:val="single" w:sz="8" w:space="0" w:color="6F7E84" w:themeColor="accent3"/>
        </w:tcBorders>
      </w:tcPr>
    </w:tblStylePr>
  </w:style>
  <w:style w:type="table" w:styleId="LightList-Accent4">
    <w:name w:val="Light List Accent 4"/>
    <w:basedOn w:val="TableNormal"/>
    <w:uiPriority w:val="61"/>
    <w:semiHidden/>
    <w:unhideWhenUsed/>
    <w:rsid w:val="002C2563"/>
    <w:pPr>
      <w:spacing w:after="0" w:line="240" w:lineRule="auto"/>
    </w:pPr>
    <w:tblPr>
      <w:tblStyleRowBandSize w:val="1"/>
      <w:tblStyleColBandSize w:val="1"/>
      <w:tblBorders>
        <w:top w:val="single" w:sz="8" w:space="0" w:color="178DBB" w:themeColor="accent4"/>
        <w:left w:val="single" w:sz="8" w:space="0" w:color="178DBB" w:themeColor="accent4"/>
        <w:bottom w:val="single" w:sz="8" w:space="0" w:color="178DBB" w:themeColor="accent4"/>
        <w:right w:val="single" w:sz="8" w:space="0" w:color="178DBB" w:themeColor="accent4"/>
      </w:tblBorders>
    </w:tblPr>
    <w:tblStylePr w:type="firstRow">
      <w:pPr>
        <w:spacing w:before="0" w:after="0" w:line="240" w:lineRule="auto"/>
      </w:pPr>
      <w:rPr>
        <w:b/>
        <w:bCs/>
        <w:color w:val="FFFFFF" w:themeColor="background1"/>
      </w:rPr>
      <w:tblPr/>
      <w:tcPr>
        <w:shd w:val="clear" w:color="auto" w:fill="178DBB" w:themeFill="accent4"/>
      </w:tcPr>
    </w:tblStylePr>
    <w:tblStylePr w:type="lastRow">
      <w:pPr>
        <w:spacing w:before="0" w:after="0" w:line="240" w:lineRule="auto"/>
      </w:pPr>
      <w:rPr>
        <w:b/>
        <w:bCs/>
      </w:rPr>
      <w:tblPr/>
      <w:tcPr>
        <w:tcBorders>
          <w:top w:val="double" w:sz="6" w:space="0" w:color="178DBB" w:themeColor="accent4"/>
          <w:left w:val="single" w:sz="8" w:space="0" w:color="178DBB" w:themeColor="accent4"/>
          <w:bottom w:val="single" w:sz="8" w:space="0" w:color="178DBB" w:themeColor="accent4"/>
          <w:right w:val="single" w:sz="8" w:space="0" w:color="178DBB" w:themeColor="accent4"/>
        </w:tcBorders>
      </w:tcPr>
    </w:tblStylePr>
    <w:tblStylePr w:type="firstCol">
      <w:rPr>
        <w:b/>
        <w:bCs/>
      </w:rPr>
    </w:tblStylePr>
    <w:tblStylePr w:type="lastCol">
      <w:rPr>
        <w:b/>
        <w:bCs/>
      </w:rPr>
    </w:tblStylePr>
    <w:tblStylePr w:type="band1Vert">
      <w:tblPr/>
      <w:tcPr>
        <w:tcBorders>
          <w:top w:val="single" w:sz="8" w:space="0" w:color="178DBB" w:themeColor="accent4"/>
          <w:left w:val="single" w:sz="8" w:space="0" w:color="178DBB" w:themeColor="accent4"/>
          <w:bottom w:val="single" w:sz="8" w:space="0" w:color="178DBB" w:themeColor="accent4"/>
          <w:right w:val="single" w:sz="8" w:space="0" w:color="178DBB" w:themeColor="accent4"/>
        </w:tcBorders>
      </w:tcPr>
    </w:tblStylePr>
    <w:tblStylePr w:type="band1Horz">
      <w:tblPr/>
      <w:tcPr>
        <w:tcBorders>
          <w:top w:val="single" w:sz="8" w:space="0" w:color="178DBB" w:themeColor="accent4"/>
          <w:left w:val="single" w:sz="8" w:space="0" w:color="178DBB" w:themeColor="accent4"/>
          <w:bottom w:val="single" w:sz="8" w:space="0" w:color="178DBB" w:themeColor="accent4"/>
          <w:right w:val="single" w:sz="8" w:space="0" w:color="178DBB" w:themeColor="accent4"/>
        </w:tcBorders>
      </w:tcPr>
    </w:tblStylePr>
  </w:style>
  <w:style w:type="table" w:styleId="LightList-Accent5">
    <w:name w:val="Light List Accent 5"/>
    <w:basedOn w:val="TableNormal"/>
    <w:uiPriority w:val="61"/>
    <w:semiHidden/>
    <w:unhideWhenUsed/>
    <w:rsid w:val="002C2563"/>
    <w:pPr>
      <w:spacing w:after="0" w:line="240" w:lineRule="auto"/>
    </w:pPr>
    <w:tblPr>
      <w:tblStyleRowBandSize w:val="1"/>
      <w:tblStyleColBandSize w:val="1"/>
      <w:tblBorders>
        <w:top w:val="single" w:sz="8" w:space="0" w:color="E3584E" w:themeColor="accent5"/>
        <w:left w:val="single" w:sz="8" w:space="0" w:color="E3584E" w:themeColor="accent5"/>
        <w:bottom w:val="single" w:sz="8" w:space="0" w:color="E3584E" w:themeColor="accent5"/>
        <w:right w:val="single" w:sz="8" w:space="0" w:color="E3584E" w:themeColor="accent5"/>
      </w:tblBorders>
    </w:tblPr>
    <w:tblStylePr w:type="firstRow">
      <w:pPr>
        <w:spacing w:before="0" w:after="0" w:line="240" w:lineRule="auto"/>
      </w:pPr>
      <w:rPr>
        <w:b/>
        <w:bCs/>
        <w:color w:val="FFFFFF" w:themeColor="background1"/>
      </w:rPr>
      <w:tblPr/>
      <w:tcPr>
        <w:shd w:val="clear" w:color="auto" w:fill="E3584E" w:themeFill="accent5"/>
      </w:tcPr>
    </w:tblStylePr>
    <w:tblStylePr w:type="lastRow">
      <w:pPr>
        <w:spacing w:before="0" w:after="0" w:line="240" w:lineRule="auto"/>
      </w:pPr>
      <w:rPr>
        <w:b/>
        <w:bCs/>
      </w:rPr>
      <w:tblPr/>
      <w:tcPr>
        <w:tcBorders>
          <w:top w:val="double" w:sz="6" w:space="0" w:color="E3584E" w:themeColor="accent5"/>
          <w:left w:val="single" w:sz="8" w:space="0" w:color="E3584E" w:themeColor="accent5"/>
          <w:bottom w:val="single" w:sz="8" w:space="0" w:color="E3584E" w:themeColor="accent5"/>
          <w:right w:val="single" w:sz="8" w:space="0" w:color="E3584E" w:themeColor="accent5"/>
        </w:tcBorders>
      </w:tcPr>
    </w:tblStylePr>
    <w:tblStylePr w:type="firstCol">
      <w:rPr>
        <w:b/>
        <w:bCs/>
      </w:rPr>
    </w:tblStylePr>
    <w:tblStylePr w:type="lastCol">
      <w:rPr>
        <w:b/>
        <w:bCs/>
      </w:rPr>
    </w:tblStylePr>
    <w:tblStylePr w:type="band1Vert">
      <w:tblPr/>
      <w:tcPr>
        <w:tcBorders>
          <w:top w:val="single" w:sz="8" w:space="0" w:color="E3584E" w:themeColor="accent5"/>
          <w:left w:val="single" w:sz="8" w:space="0" w:color="E3584E" w:themeColor="accent5"/>
          <w:bottom w:val="single" w:sz="8" w:space="0" w:color="E3584E" w:themeColor="accent5"/>
          <w:right w:val="single" w:sz="8" w:space="0" w:color="E3584E" w:themeColor="accent5"/>
        </w:tcBorders>
      </w:tcPr>
    </w:tblStylePr>
    <w:tblStylePr w:type="band1Horz">
      <w:tblPr/>
      <w:tcPr>
        <w:tcBorders>
          <w:top w:val="single" w:sz="8" w:space="0" w:color="E3584E" w:themeColor="accent5"/>
          <w:left w:val="single" w:sz="8" w:space="0" w:color="E3584E" w:themeColor="accent5"/>
          <w:bottom w:val="single" w:sz="8" w:space="0" w:color="E3584E" w:themeColor="accent5"/>
          <w:right w:val="single" w:sz="8" w:space="0" w:color="E3584E" w:themeColor="accent5"/>
        </w:tcBorders>
      </w:tcPr>
    </w:tblStylePr>
  </w:style>
  <w:style w:type="table" w:styleId="LightList-Accent6">
    <w:name w:val="Light List Accent 6"/>
    <w:basedOn w:val="TableNormal"/>
    <w:uiPriority w:val="61"/>
    <w:semiHidden/>
    <w:unhideWhenUsed/>
    <w:rsid w:val="002C2563"/>
    <w:pPr>
      <w:spacing w:after="0" w:line="240" w:lineRule="auto"/>
    </w:pPr>
    <w:tblPr>
      <w:tblStyleRowBandSize w:val="1"/>
      <w:tblStyleColBandSize w:val="1"/>
      <w:tblBorders>
        <w:top w:val="single" w:sz="8" w:space="0" w:color="6FB344" w:themeColor="accent6"/>
        <w:left w:val="single" w:sz="8" w:space="0" w:color="6FB344" w:themeColor="accent6"/>
        <w:bottom w:val="single" w:sz="8" w:space="0" w:color="6FB344" w:themeColor="accent6"/>
        <w:right w:val="single" w:sz="8" w:space="0" w:color="6FB344" w:themeColor="accent6"/>
      </w:tblBorders>
    </w:tblPr>
    <w:tblStylePr w:type="firstRow">
      <w:pPr>
        <w:spacing w:before="0" w:after="0" w:line="240" w:lineRule="auto"/>
      </w:pPr>
      <w:rPr>
        <w:b/>
        <w:bCs/>
        <w:color w:val="FFFFFF" w:themeColor="background1"/>
      </w:rPr>
      <w:tblPr/>
      <w:tcPr>
        <w:shd w:val="clear" w:color="auto" w:fill="6FB344" w:themeFill="accent6"/>
      </w:tcPr>
    </w:tblStylePr>
    <w:tblStylePr w:type="lastRow">
      <w:pPr>
        <w:spacing w:before="0" w:after="0" w:line="240" w:lineRule="auto"/>
      </w:pPr>
      <w:rPr>
        <w:b/>
        <w:bCs/>
      </w:rPr>
      <w:tblPr/>
      <w:tcPr>
        <w:tcBorders>
          <w:top w:val="double" w:sz="6" w:space="0" w:color="6FB344" w:themeColor="accent6"/>
          <w:left w:val="single" w:sz="8" w:space="0" w:color="6FB344" w:themeColor="accent6"/>
          <w:bottom w:val="single" w:sz="8" w:space="0" w:color="6FB344" w:themeColor="accent6"/>
          <w:right w:val="single" w:sz="8" w:space="0" w:color="6FB344" w:themeColor="accent6"/>
        </w:tcBorders>
      </w:tcPr>
    </w:tblStylePr>
    <w:tblStylePr w:type="firstCol">
      <w:rPr>
        <w:b/>
        <w:bCs/>
      </w:rPr>
    </w:tblStylePr>
    <w:tblStylePr w:type="lastCol">
      <w:rPr>
        <w:b/>
        <w:bCs/>
      </w:rPr>
    </w:tblStylePr>
    <w:tblStylePr w:type="band1Vert">
      <w:tblPr/>
      <w:tcPr>
        <w:tcBorders>
          <w:top w:val="single" w:sz="8" w:space="0" w:color="6FB344" w:themeColor="accent6"/>
          <w:left w:val="single" w:sz="8" w:space="0" w:color="6FB344" w:themeColor="accent6"/>
          <w:bottom w:val="single" w:sz="8" w:space="0" w:color="6FB344" w:themeColor="accent6"/>
          <w:right w:val="single" w:sz="8" w:space="0" w:color="6FB344" w:themeColor="accent6"/>
        </w:tcBorders>
      </w:tcPr>
    </w:tblStylePr>
    <w:tblStylePr w:type="band1Horz">
      <w:tblPr/>
      <w:tcPr>
        <w:tcBorders>
          <w:top w:val="single" w:sz="8" w:space="0" w:color="6FB344" w:themeColor="accent6"/>
          <w:left w:val="single" w:sz="8" w:space="0" w:color="6FB344" w:themeColor="accent6"/>
          <w:bottom w:val="single" w:sz="8" w:space="0" w:color="6FB344" w:themeColor="accent6"/>
          <w:right w:val="single" w:sz="8" w:space="0" w:color="6FB344" w:themeColor="accent6"/>
        </w:tcBorders>
      </w:tcPr>
    </w:tblStylePr>
  </w:style>
  <w:style w:type="table" w:styleId="LightShading">
    <w:name w:val="Light Shading"/>
    <w:basedOn w:val="TableNormal"/>
    <w:uiPriority w:val="60"/>
    <w:semiHidden/>
    <w:unhideWhenUsed/>
    <w:rsid w:val="002C256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C2563"/>
    <w:pPr>
      <w:spacing w:after="0" w:line="240" w:lineRule="auto"/>
    </w:pPr>
    <w:rPr>
      <w:color w:val="11826C" w:themeColor="accent1" w:themeShade="BF"/>
    </w:rPr>
    <w:tblPr>
      <w:tblStyleRowBandSize w:val="1"/>
      <w:tblStyleColBandSize w:val="1"/>
      <w:tblBorders>
        <w:top w:val="single" w:sz="8" w:space="0" w:color="17AE92" w:themeColor="accent1"/>
        <w:bottom w:val="single" w:sz="8" w:space="0" w:color="17AE92" w:themeColor="accent1"/>
      </w:tblBorders>
    </w:tblPr>
    <w:tblStylePr w:type="firstRow">
      <w:pPr>
        <w:spacing w:before="0" w:after="0" w:line="240" w:lineRule="auto"/>
      </w:pPr>
      <w:rPr>
        <w:b/>
        <w:bCs/>
      </w:rPr>
      <w:tblPr/>
      <w:tcPr>
        <w:tcBorders>
          <w:top w:val="single" w:sz="8" w:space="0" w:color="17AE92" w:themeColor="accent1"/>
          <w:left w:val="nil"/>
          <w:bottom w:val="single" w:sz="8" w:space="0" w:color="17AE92" w:themeColor="accent1"/>
          <w:right w:val="nil"/>
          <w:insideH w:val="nil"/>
          <w:insideV w:val="nil"/>
        </w:tcBorders>
      </w:tcPr>
    </w:tblStylePr>
    <w:tblStylePr w:type="lastRow">
      <w:pPr>
        <w:spacing w:before="0" w:after="0" w:line="240" w:lineRule="auto"/>
      </w:pPr>
      <w:rPr>
        <w:b/>
        <w:bCs/>
      </w:rPr>
      <w:tblPr/>
      <w:tcPr>
        <w:tcBorders>
          <w:top w:val="single" w:sz="8" w:space="0" w:color="17AE92" w:themeColor="accent1"/>
          <w:left w:val="nil"/>
          <w:bottom w:val="single" w:sz="8" w:space="0" w:color="17AE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F6EA" w:themeFill="accent1" w:themeFillTint="3F"/>
      </w:tcPr>
    </w:tblStylePr>
    <w:tblStylePr w:type="band1Horz">
      <w:tblPr/>
      <w:tcPr>
        <w:tcBorders>
          <w:left w:val="nil"/>
          <w:right w:val="nil"/>
          <w:insideH w:val="nil"/>
          <w:insideV w:val="nil"/>
        </w:tcBorders>
        <w:shd w:val="clear" w:color="auto" w:fill="BAF6EA" w:themeFill="accent1" w:themeFillTint="3F"/>
      </w:tcPr>
    </w:tblStylePr>
  </w:style>
  <w:style w:type="table" w:styleId="LightShading-Accent2">
    <w:name w:val="Light Shading Accent 2"/>
    <w:basedOn w:val="TableNormal"/>
    <w:uiPriority w:val="60"/>
    <w:semiHidden/>
    <w:unhideWhenUsed/>
    <w:rsid w:val="002C2563"/>
    <w:pPr>
      <w:spacing w:after="0" w:line="240" w:lineRule="auto"/>
    </w:pPr>
    <w:rPr>
      <w:color w:val="DE7B09" w:themeColor="accent2" w:themeShade="BF"/>
    </w:rPr>
    <w:tblPr>
      <w:tblStyleRowBandSize w:val="1"/>
      <w:tblStyleColBandSize w:val="1"/>
      <w:tblBorders>
        <w:top w:val="single" w:sz="8" w:space="0" w:color="F7A23F" w:themeColor="accent2"/>
        <w:bottom w:val="single" w:sz="8" w:space="0" w:color="F7A23F" w:themeColor="accent2"/>
      </w:tblBorders>
    </w:tblPr>
    <w:tblStylePr w:type="firstRow">
      <w:pPr>
        <w:spacing w:before="0" w:after="0" w:line="240" w:lineRule="auto"/>
      </w:pPr>
      <w:rPr>
        <w:b/>
        <w:bCs/>
      </w:rPr>
      <w:tblPr/>
      <w:tcPr>
        <w:tcBorders>
          <w:top w:val="single" w:sz="8" w:space="0" w:color="F7A23F" w:themeColor="accent2"/>
          <w:left w:val="nil"/>
          <w:bottom w:val="single" w:sz="8" w:space="0" w:color="F7A23F" w:themeColor="accent2"/>
          <w:right w:val="nil"/>
          <w:insideH w:val="nil"/>
          <w:insideV w:val="nil"/>
        </w:tcBorders>
      </w:tcPr>
    </w:tblStylePr>
    <w:tblStylePr w:type="lastRow">
      <w:pPr>
        <w:spacing w:before="0" w:after="0" w:line="240" w:lineRule="auto"/>
      </w:pPr>
      <w:rPr>
        <w:b/>
        <w:bCs/>
      </w:rPr>
      <w:tblPr/>
      <w:tcPr>
        <w:tcBorders>
          <w:top w:val="single" w:sz="8" w:space="0" w:color="F7A23F" w:themeColor="accent2"/>
          <w:left w:val="nil"/>
          <w:bottom w:val="single" w:sz="8" w:space="0" w:color="F7A23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7CF" w:themeFill="accent2" w:themeFillTint="3F"/>
      </w:tcPr>
    </w:tblStylePr>
    <w:tblStylePr w:type="band1Horz">
      <w:tblPr/>
      <w:tcPr>
        <w:tcBorders>
          <w:left w:val="nil"/>
          <w:right w:val="nil"/>
          <w:insideH w:val="nil"/>
          <w:insideV w:val="nil"/>
        </w:tcBorders>
        <w:shd w:val="clear" w:color="auto" w:fill="FDE7CF" w:themeFill="accent2" w:themeFillTint="3F"/>
      </w:tcPr>
    </w:tblStylePr>
  </w:style>
  <w:style w:type="table" w:styleId="LightShading-Accent3">
    <w:name w:val="Light Shading Accent 3"/>
    <w:basedOn w:val="TableNormal"/>
    <w:uiPriority w:val="60"/>
    <w:semiHidden/>
    <w:unhideWhenUsed/>
    <w:rsid w:val="002C2563"/>
    <w:pPr>
      <w:spacing w:after="0" w:line="240" w:lineRule="auto"/>
    </w:pPr>
    <w:rPr>
      <w:color w:val="535E62" w:themeColor="accent3" w:themeShade="BF"/>
    </w:rPr>
    <w:tblPr>
      <w:tblStyleRowBandSize w:val="1"/>
      <w:tblStyleColBandSize w:val="1"/>
      <w:tblBorders>
        <w:top w:val="single" w:sz="8" w:space="0" w:color="6F7E84" w:themeColor="accent3"/>
        <w:bottom w:val="single" w:sz="8" w:space="0" w:color="6F7E84" w:themeColor="accent3"/>
      </w:tblBorders>
    </w:tblPr>
    <w:tblStylePr w:type="firstRow">
      <w:pPr>
        <w:spacing w:before="0" w:after="0" w:line="240" w:lineRule="auto"/>
      </w:pPr>
      <w:rPr>
        <w:b/>
        <w:bCs/>
      </w:rPr>
      <w:tblPr/>
      <w:tcPr>
        <w:tcBorders>
          <w:top w:val="single" w:sz="8" w:space="0" w:color="6F7E84" w:themeColor="accent3"/>
          <w:left w:val="nil"/>
          <w:bottom w:val="single" w:sz="8" w:space="0" w:color="6F7E84" w:themeColor="accent3"/>
          <w:right w:val="nil"/>
          <w:insideH w:val="nil"/>
          <w:insideV w:val="nil"/>
        </w:tcBorders>
      </w:tcPr>
    </w:tblStylePr>
    <w:tblStylePr w:type="lastRow">
      <w:pPr>
        <w:spacing w:before="0" w:after="0" w:line="240" w:lineRule="auto"/>
      </w:pPr>
      <w:rPr>
        <w:b/>
        <w:bCs/>
      </w:rPr>
      <w:tblPr/>
      <w:tcPr>
        <w:tcBorders>
          <w:top w:val="single" w:sz="8" w:space="0" w:color="6F7E84" w:themeColor="accent3"/>
          <w:left w:val="nil"/>
          <w:bottom w:val="single" w:sz="8" w:space="0" w:color="6F7E8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DFE1" w:themeFill="accent3" w:themeFillTint="3F"/>
      </w:tcPr>
    </w:tblStylePr>
    <w:tblStylePr w:type="band1Horz">
      <w:tblPr/>
      <w:tcPr>
        <w:tcBorders>
          <w:left w:val="nil"/>
          <w:right w:val="nil"/>
          <w:insideH w:val="nil"/>
          <w:insideV w:val="nil"/>
        </w:tcBorders>
        <w:shd w:val="clear" w:color="auto" w:fill="DBDFE1" w:themeFill="accent3" w:themeFillTint="3F"/>
      </w:tcPr>
    </w:tblStylePr>
  </w:style>
  <w:style w:type="table" w:styleId="LightShading-Accent4">
    <w:name w:val="Light Shading Accent 4"/>
    <w:basedOn w:val="TableNormal"/>
    <w:uiPriority w:val="60"/>
    <w:semiHidden/>
    <w:unhideWhenUsed/>
    <w:rsid w:val="002C2563"/>
    <w:pPr>
      <w:spacing w:after="0" w:line="240" w:lineRule="auto"/>
    </w:pPr>
    <w:rPr>
      <w:color w:val="11698B" w:themeColor="accent4" w:themeShade="BF"/>
    </w:rPr>
    <w:tblPr>
      <w:tblStyleRowBandSize w:val="1"/>
      <w:tblStyleColBandSize w:val="1"/>
      <w:tblBorders>
        <w:top w:val="single" w:sz="8" w:space="0" w:color="178DBB" w:themeColor="accent4"/>
        <w:bottom w:val="single" w:sz="8" w:space="0" w:color="178DBB" w:themeColor="accent4"/>
      </w:tblBorders>
    </w:tblPr>
    <w:tblStylePr w:type="firstRow">
      <w:pPr>
        <w:spacing w:before="0" w:after="0" w:line="240" w:lineRule="auto"/>
      </w:pPr>
      <w:rPr>
        <w:b/>
        <w:bCs/>
      </w:rPr>
      <w:tblPr/>
      <w:tcPr>
        <w:tcBorders>
          <w:top w:val="single" w:sz="8" w:space="0" w:color="178DBB" w:themeColor="accent4"/>
          <w:left w:val="nil"/>
          <w:bottom w:val="single" w:sz="8" w:space="0" w:color="178DBB" w:themeColor="accent4"/>
          <w:right w:val="nil"/>
          <w:insideH w:val="nil"/>
          <w:insideV w:val="nil"/>
        </w:tcBorders>
      </w:tcPr>
    </w:tblStylePr>
    <w:tblStylePr w:type="lastRow">
      <w:pPr>
        <w:spacing w:before="0" w:after="0" w:line="240" w:lineRule="auto"/>
      </w:pPr>
      <w:rPr>
        <w:b/>
        <w:bCs/>
      </w:rPr>
      <w:tblPr/>
      <w:tcPr>
        <w:tcBorders>
          <w:top w:val="single" w:sz="8" w:space="0" w:color="178DBB" w:themeColor="accent4"/>
          <w:left w:val="nil"/>
          <w:bottom w:val="single" w:sz="8" w:space="0" w:color="178DB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CE6F7" w:themeFill="accent4" w:themeFillTint="3F"/>
      </w:tcPr>
    </w:tblStylePr>
    <w:tblStylePr w:type="band1Horz">
      <w:tblPr/>
      <w:tcPr>
        <w:tcBorders>
          <w:left w:val="nil"/>
          <w:right w:val="nil"/>
          <w:insideH w:val="nil"/>
          <w:insideV w:val="nil"/>
        </w:tcBorders>
        <w:shd w:val="clear" w:color="auto" w:fill="BCE6F7" w:themeFill="accent4" w:themeFillTint="3F"/>
      </w:tcPr>
    </w:tblStylePr>
  </w:style>
  <w:style w:type="table" w:styleId="LightShading-Accent5">
    <w:name w:val="Light Shading Accent 5"/>
    <w:basedOn w:val="TableNormal"/>
    <w:uiPriority w:val="60"/>
    <w:semiHidden/>
    <w:unhideWhenUsed/>
    <w:rsid w:val="002C2563"/>
    <w:pPr>
      <w:spacing w:after="0" w:line="240" w:lineRule="auto"/>
    </w:pPr>
    <w:rPr>
      <w:color w:val="C52A1F" w:themeColor="accent5" w:themeShade="BF"/>
    </w:rPr>
    <w:tblPr>
      <w:tblStyleRowBandSize w:val="1"/>
      <w:tblStyleColBandSize w:val="1"/>
      <w:tblBorders>
        <w:top w:val="single" w:sz="8" w:space="0" w:color="E3584E" w:themeColor="accent5"/>
        <w:bottom w:val="single" w:sz="8" w:space="0" w:color="E3584E" w:themeColor="accent5"/>
      </w:tblBorders>
    </w:tblPr>
    <w:tblStylePr w:type="firstRow">
      <w:pPr>
        <w:spacing w:before="0" w:after="0" w:line="240" w:lineRule="auto"/>
      </w:pPr>
      <w:rPr>
        <w:b/>
        <w:bCs/>
      </w:rPr>
      <w:tblPr/>
      <w:tcPr>
        <w:tcBorders>
          <w:top w:val="single" w:sz="8" w:space="0" w:color="E3584E" w:themeColor="accent5"/>
          <w:left w:val="nil"/>
          <w:bottom w:val="single" w:sz="8" w:space="0" w:color="E3584E" w:themeColor="accent5"/>
          <w:right w:val="nil"/>
          <w:insideH w:val="nil"/>
          <w:insideV w:val="nil"/>
        </w:tcBorders>
      </w:tcPr>
    </w:tblStylePr>
    <w:tblStylePr w:type="lastRow">
      <w:pPr>
        <w:spacing w:before="0" w:after="0" w:line="240" w:lineRule="auto"/>
      </w:pPr>
      <w:rPr>
        <w:b/>
        <w:bCs/>
      </w:rPr>
      <w:tblPr/>
      <w:tcPr>
        <w:tcBorders>
          <w:top w:val="single" w:sz="8" w:space="0" w:color="E3584E" w:themeColor="accent5"/>
          <w:left w:val="nil"/>
          <w:bottom w:val="single" w:sz="8" w:space="0" w:color="E3584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D5D3" w:themeFill="accent5" w:themeFillTint="3F"/>
      </w:tcPr>
    </w:tblStylePr>
    <w:tblStylePr w:type="band1Horz">
      <w:tblPr/>
      <w:tcPr>
        <w:tcBorders>
          <w:left w:val="nil"/>
          <w:right w:val="nil"/>
          <w:insideH w:val="nil"/>
          <w:insideV w:val="nil"/>
        </w:tcBorders>
        <w:shd w:val="clear" w:color="auto" w:fill="F8D5D3" w:themeFill="accent5" w:themeFillTint="3F"/>
      </w:tcPr>
    </w:tblStylePr>
  </w:style>
  <w:style w:type="table" w:styleId="LightShading-Accent6">
    <w:name w:val="Light Shading Accent 6"/>
    <w:basedOn w:val="TableNormal"/>
    <w:uiPriority w:val="60"/>
    <w:semiHidden/>
    <w:unhideWhenUsed/>
    <w:rsid w:val="002C2563"/>
    <w:pPr>
      <w:spacing w:after="0" w:line="240" w:lineRule="auto"/>
    </w:pPr>
    <w:rPr>
      <w:color w:val="528633" w:themeColor="accent6" w:themeShade="BF"/>
    </w:rPr>
    <w:tblPr>
      <w:tblStyleRowBandSize w:val="1"/>
      <w:tblStyleColBandSize w:val="1"/>
      <w:tblBorders>
        <w:top w:val="single" w:sz="8" w:space="0" w:color="6FB344" w:themeColor="accent6"/>
        <w:bottom w:val="single" w:sz="8" w:space="0" w:color="6FB344" w:themeColor="accent6"/>
      </w:tblBorders>
    </w:tblPr>
    <w:tblStylePr w:type="firstRow">
      <w:pPr>
        <w:spacing w:before="0" w:after="0" w:line="240" w:lineRule="auto"/>
      </w:pPr>
      <w:rPr>
        <w:b/>
        <w:bCs/>
      </w:rPr>
      <w:tblPr/>
      <w:tcPr>
        <w:tcBorders>
          <w:top w:val="single" w:sz="8" w:space="0" w:color="6FB344" w:themeColor="accent6"/>
          <w:left w:val="nil"/>
          <w:bottom w:val="single" w:sz="8" w:space="0" w:color="6FB344" w:themeColor="accent6"/>
          <w:right w:val="nil"/>
          <w:insideH w:val="nil"/>
          <w:insideV w:val="nil"/>
        </w:tcBorders>
      </w:tcPr>
    </w:tblStylePr>
    <w:tblStylePr w:type="lastRow">
      <w:pPr>
        <w:spacing w:before="0" w:after="0" w:line="240" w:lineRule="auto"/>
      </w:pPr>
      <w:rPr>
        <w:b/>
        <w:bCs/>
      </w:rPr>
      <w:tblPr/>
      <w:tcPr>
        <w:tcBorders>
          <w:top w:val="single" w:sz="8" w:space="0" w:color="6FB344" w:themeColor="accent6"/>
          <w:left w:val="nil"/>
          <w:bottom w:val="single" w:sz="8" w:space="0" w:color="6FB34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DCF" w:themeFill="accent6" w:themeFillTint="3F"/>
      </w:tcPr>
    </w:tblStylePr>
    <w:tblStylePr w:type="band1Horz">
      <w:tblPr/>
      <w:tcPr>
        <w:tcBorders>
          <w:left w:val="nil"/>
          <w:right w:val="nil"/>
          <w:insideH w:val="nil"/>
          <w:insideV w:val="nil"/>
        </w:tcBorders>
        <w:shd w:val="clear" w:color="auto" w:fill="DBEDCF" w:themeFill="accent6" w:themeFillTint="3F"/>
      </w:tcPr>
    </w:tblStylePr>
  </w:style>
  <w:style w:type="character" w:styleId="LineNumber">
    <w:name w:val="line number"/>
    <w:basedOn w:val="DefaultParagraphFont"/>
    <w:uiPriority w:val="99"/>
    <w:semiHidden/>
    <w:unhideWhenUsed/>
    <w:rsid w:val="002C2563"/>
  </w:style>
  <w:style w:type="paragraph" w:styleId="List">
    <w:name w:val="List"/>
    <w:basedOn w:val="Normal"/>
    <w:uiPriority w:val="99"/>
    <w:semiHidden/>
    <w:unhideWhenUsed/>
    <w:rsid w:val="002C2563"/>
    <w:pPr>
      <w:ind w:left="360" w:hanging="360"/>
      <w:contextualSpacing/>
    </w:pPr>
  </w:style>
  <w:style w:type="paragraph" w:styleId="List2">
    <w:name w:val="List 2"/>
    <w:basedOn w:val="Normal"/>
    <w:uiPriority w:val="99"/>
    <w:semiHidden/>
    <w:unhideWhenUsed/>
    <w:rsid w:val="002C2563"/>
    <w:pPr>
      <w:ind w:left="720" w:hanging="360"/>
      <w:contextualSpacing/>
    </w:pPr>
  </w:style>
  <w:style w:type="paragraph" w:styleId="List3">
    <w:name w:val="List 3"/>
    <w:basedOn w:val="Normal"/>
    <w:uiPriority w:val="99"/>
    <w:semiHidden/>
    <w:unhideWhenUsed/>
    <w:rsid w:val="002C2563"/>
    <w:pPr>
      <w:ind w:left="1080" w:hanging="360"/>
      <w:contextualSpacing/>
    </w:pPr>
  </w:style>
  <w:style w:type="paragraph" w:styleId="List4">
    <w:name w:val="List 4"/>
    <w:basedOn w:val="Normal"/>
    <w:uiPriority w:val="99"/>
    <w:semiHidden/>
    <w:unhideWhenUsed/>
    <w:rsid w:val="002C2563"/>
    <w:pPr>
      <w:ind w:left="1440" w:hanging="360"/>
      <w:contextualSpacing/>
    </w:pPr>
  </w:style>
  <w:style w:type="paragraph" w:styleId="List5">
    <w:name w:val="List 5"/>
    <w:basedOn w:val="Normal"/>
    <w:uiPriority w:val="99"/>
    <w:semiHidden/>
    <w:unhideWhenUsed/>
    <w:rsid w:val="002C2563"/>
    <w:pPr>
      <w:ind w:left="1800" w:hanging="360"/>
      <w:contextualSpacing/>
    </w:pPr>
  </w:style>
  <w:style w:type="paragraph" w:styleId="ListBullet">
    <w:name w:val="List Bullet"/>
    <w:basedOn w:val="Normal"/>
    <w:uiPriority w:val="99"/>
    <w:semiHidden/>
    <w:unhideWhenUsed/>
    <w:rsid w:val="002C2563"/>
    <w:pPr>
      <w:numPr>
        <w:numId w:val="1"/>
      </w:numPr>
      <w:contextualSpacing/>
    </w:pPr>
  </w:style>
  <w:style w:type="paragraph" w:styleId="ListBullet2">
    <w:name w:val="List Bullet 2"/>
    <w:basedOn w:val="Normal"/>
    <w:uiPriority w:val="99"/>
    <w:semiHidden/>
    <w:unhideWhenUsed/>
    <w:rsid w:val="002C2563"/>
    <w:pPr>
      <w:numPr>
        <w:numId w:val="2"/>
      </w:numPr>
      <w:contextualSpacing/>
    </w:pPr>
  </w:style>
  <w:style w:type="paragraph" w:styleId="ListBullet3">
    <w:name w:val="List Bullet 3"/>
    <w:basedOn w:val="Normal"/>
    <w:uiPriority w:val="99"/>
    <w:semiHidden/>
    <w:unhideWhenUsed/>
    <w:rsid w:val="002C2563"/>
    <w:pPr>
      <w:numPr>
        <w:numId w:val="3"/>
      </w:numPr>
      <w:contextualSpacing/>
    </w:pPr>
  </w:style>
  <w:style w:type="paragraph" w:styleId="ListBullet4">
    <w:name w:val="List Bullet 4"/>
    <w:basedOn w:val="Normal"/>
    <w:uiPriority w:val="99"/>
    <w:semiHidden/>
    <w:unhideWhenUsed/>
    <w:rsid w:val="002C2563"/>
    <w:pPr>
      <w:numPr>
        <w:numId w:val="4"/>
      </w:numPr>
      <w:contextualSpacing/>
    </w:pPr>
  </w:style>
  <w:style w:type="paragraph" w:styleId="ListBullet5">
    <w:name w:val="List Bullet 5"/>
    <w:basedOn w:val="Normal"/>
    <w:uiPriority w:val="99"/>
    <w:semiHidden/>
    <w:unhideWhenUsed/>
    <w:rsid w:val="002C2563"/>
    <w:pPr>
      <w:numPr>
        <w:numId w:val="5"/>
      </w:numPr>
      <w:contextualSpacing/>
    </w:pPr>
  </w:style>
  <w:style w:type="paragraph" w:styleId="ListContinue">
    <w:name w:val="List Continue"/>
    <w:basedOn w:val="Normal"/>
    <w:uiPriority w:val="99"/>
    <w:semiHidden/>
    <w:unhideWhenUsed/>
    <w:rsid w:val="002C2563"/>
    <w:pPr>
      <w:spacing w:after="120"/>
      <w:ind w:left="360"/>
      <w:contextualSpacing/>
    </w:pPr>
  </w:style>
  <w:style w:type="paragraph" w:styleId="ListContinue2">
    <w:name w:val="List Continue 2"/>
    <w:basedOn w:val="Normal"/>
    <w:uiPriority w:val="99"/>
    <w:semiHidden/>
    <w:unhideWhenUsed/>
    <w:rsid w:val="002C2563"/>
    <w:pPr>
      <w:spacing w:after="120"/>
      <w:ind w:left="720"/>
      <w:contextualSpacing/>
    </w:pPr>
  </w:style>
  <w:style w:type="paragraph" w:styleId="ListContinue3">
    <w:name w:val="List Continue 3"/>
    <w:basedOn w:val="Normal"/>
    <w:uiPriority w:val="99"/>
    <w:semiHidden/>
    <w:unhideWhenUsed/>
    <w:rsid w:val="002C2563"/>
    <w:pPr>
      <w:spacing w:after="120"/>
      <w:ind w:left="1080"/>
      <w:contextualSpacing/>
    </w:pPr>
  </w:style>
  <w:style w:type="paragraph" w:styleId="ListContinue4">
    <w:name w:val="List Continue 4"/>
    <w:basedOn w:val="Normal"/>
    <w:uiPriority w:val="99"/>
    <w:semiHidden/>
    <w:unhideWhenUsed/>
    <w:rsid w:val="002C2563"/>
    <w:pPr>
      <w:spacing w:after="120"/>
      <w:ind w:left="1440"/>
      <w:contextualSpacing/>
    </w:pPr>
  </w:style>
  <w:style w:type="paragraph" w:styleId="ListContinue5">
    <w:name w:val="List Continue 5"/>
    <w:basedOn w:val="Normal"/>
    <w:uiPriority w:val="99"/>
    <w:semiHidden/>
    <w:unhideWhenUsed/>
    <w:rsid w:val="002C2563"/>
    <w:pPr>
      <w:spacing w:after="120"/>
      <w:ind w:left="1800"/>
      <w:contextualSpacing/>
    </w:pPr>
  </w:style>
  <w:style w:type="paragraph" w:styleId="ListNumber">
    <w:name w:val="List Number"/>
    <w:basedOn w:val="Normal"/>
    <w:uiPriority w:val="99"/>
    <w:semiHidden/>
    <w:unhideWhenUsed/>
    <w:rsid w:val="002C2563"/>
    <w:pPr>
      <w:numPr>
        <w:numId w:val="6"/>
      </w:numPr>
      <w:contextualSpacing/>
    </w:pPr>
  </w:style>
  <w:style w:type="paragraph" w:styleId="ListNumber2">
    <w:name w:val="List Number 2"/>
    <w:basedOn w:val="Normal"/>
    <w:uiPriority w:val="99"/>
    <w:semiHidden/>
    <w:unhideWhenUsed/>
    <w:rsid w:val="002C2563"/>
    <w:pPr>
      <w:numPr>
        <w:numId w:val="7"/>
      </w:numPr>
      <w:contextualSpacing/>
    </w:pPr>
  </w:style>
  <w:style w:type="paragraph" w:styleId="ListNumber3">
    <w:name w:val="List Number 3"/>
    <w:basedOn w:val="Normal"/>
    <w:uiPriority w:val="99"/>
    <w:semiHidden/>
    <w:unhideWhenUsed/>
    <w:rsid w:val="002C2563"/>
    <w:pPr>
      <w:numPr>
        <w:numId w:val="8"/>
      </w:numPr>
      <w:contextualSpacing/>
    </w:pPr>
  </w:style>
  <w:style w:type="paragraph" w:styleId="ListNumber4">
    <w:name w:val="List Number 4"/>
    <w:basedOn w:val="Normal"/>
    <w:uiPriority w:val="99"/>
    <w:semiHidden/>
    <w:unhideWhenUsed/>
    <w:rsid w:val="002C2563"/>
    <w:pPr>
      <w:numPr>
        <w:numId w:val="9"/>
      </w:numPr>
      <w:contextualSpacing/>
    </w:pPr>
  </w:style>
  <w:style w:type="paragraph" w:styleId="ListNumber5">
    <w:name w:val="List Number 5"/>
    <w:basedOn w:val="Normal"/>
    <w:uiPriority w:val="99"/>
    <w:semiHidden/>
    <w:unhideWhenUsed/>
    <w:rsid w:val="002C2563"/>
    <w:pPr>
      <w:numPr>
        <w:numId w:val="10"/>
      </w:numPr>
      <w:contextualSpacing/>
    </w:pPr>
  </w:style>
  <w:style w:type="paragraph" w:styleId="ListParagraph">
    <w:name w:val="List Paragraph"/>
    <w:basedOn w:val="Normal"/>
    <w:uiPriority w:val="34"/>
    <w:semiHidden/>
    <w:unhideWhenUsed/>
    <w:qFormat/>
    <w:rsid w:val="002C2563"/>
    <w:pPr>
      <w:ind w:left="720"/>
      <w:contextualSpacing/>
    </w:pPr>
  </w:style>
  <w:style w:type="table" w:styleId="ListTable1Light">
    <w:name w:val="List Table 1 Light"/>
    <w:basedOn w:val="TableNormal"/>
    <w:uiPriority w:val="46"/>
    <w:rsid w:val="002C2563"/>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C2563"/>
    <w:pPr>
      <w:spacing w:after="0" w:line="240" w:lineRule="auto"/>
    </w:pPr>
    <w:tblPr>
      <w:tblStyleRowBandSize w:val="1"/>
      <w:tblStyleColBandSize w:val="1"/>
    </w:tblPr>
    <w:tblStylePr w:type="firstRow">
      <w:rPr>
        <w:b/>
        <w:bCs/>
      </w:rPr>
      <w:tblPr/>
      <w:tcPr>
        <w:tcBorders>
          <w:bottom w:val="single" w:sz="4" w:space="0" w:color="58E9CD" w:themeColor="accent1" w:themeTint="99"/>
        </w:tcBorders>
      </w:tcPr>
    </w:tblStylePr>
    <w:tblStylePr w:type="lastRow">
      <w:rPr>
        <w:b/>
        <w:bCs/>
      </w:rPr>
      <w:tblPr/>
      <w:tcPr>
        <w:tcBorders>
          <w:top w:val="single" w:sz="4" w:space="0" w:color="58E9CD" w:themeColor="accent1" w:themeTint="99"/>
        </w:tcBorders>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styleId="ListTable1Light-Accent2">
    <w:name w:val="List Table 1 Light Accent 2"/>
    <w:basedOn w:val="TableNormal"/>
    <w:uiPriority w:val="46"/>
    <w:rsid w:val="002C2563"/>
    <w:pPr>
      <w:spacing w:after="0" w:line="240" w:lineRule="auto"/>
    </w:pPr>
    <w:tblPr>
      <w:tblStyleRowBandSize w:val="1"/>
      <w:tblStyleColBandSize w:val="1"/>
    </w:tblPr>
    <w:tblStylePr w:type="firstRow">
      <w:rPr>
        <w:b/>
        <w:bCs/>
      </w:rPr>
      <w:tblPr/>
      <w:tcPr>
        <w:tcBorders>
          <w:bottom w:val="single" w:sz="4" w:space="0" w:color="FAC78B" w:themeColor="accent2" w:themeTint="99"/>
        </w:tcBorders>
      </w:tcPr>
    </w:tblStylePr>
    <w:tblStylePr w:type="lastRow">
      <w:rPr>
        <w:b/>
        <w:bCs/>
      </w:rPr>
      <w:tblPr/>
      <w:tcPr>
        <w:tcBorders>
          <w:top w:val="single" w:sz="4" w:space="0" w:color="FAC78B" w:themeColor="accent2" w:themeTint="99"/>
        </w:tcBorders>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styleId="ListTable1Light-Accent3">
    <w:name w:val="List Table 1 Light Accent 3"/>
    <w:basedOn w:val="TableNormal"/>
    <w:uiPriority w:val="46"/>
    <w:rsid w:val="002C2563"/>
    <w:pPr>
      <w:spacing w:after="0" w:line="240" w:lineRule="auto"/>
    </w:pPr>
    <w:tblPr>
      <w:tblStyleRowBandSize w:val="1"/>
      <w:tblStyleColBandSize w:val="1"/>
    </w:tblPr>
    <w:tblStylePr w:type="firstRow">
      <w:rPr>
        <w:b/>
        <w:bCs/>
      </w:rPr>
      <w:tblPr/>
      <w:tcPr>
        <w:tcBorders>
          <w:bottom w:val="single" w:sz="4" w:space="0" w:color="A7B1B5" w:themeColor="accent3" w:themeTint="99"/>
        </w:tcBorders>
      </w:tcPr>
    </w:tblStylePr>
    <w:tblStylePr w:type="lastRow">
      <w:rPr>
        <w:b/>
        <w:bCs/>
      </w:rPr>
      <w:tblPr/>
      <w:tcPr>
        <w:tcBorders>
          <w:top w:val="single" w:sz="4" w:space="0" w:color="A7B1B5" w:themeColor="accent3" w:themeTint="99"/>
        </w:tcBorders>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styleId="ListTable1Light-Accent4">
    <w:name w:val="List Table 1 Light Accent 4"/>
    <w:basedOn w:val="TableNormal"/>
    <w:uiPriority w:val="46"/>
    <w:rsid w:val="002C2563"/>
    <w:pPr>
      <w:spacing w:after="0" w:line="240" w:lineRule="auto"/>
    </w:pPr>
    <w:tblPr>
      <w:tblStyleRowBandSize w:val="1"/>
      <w:tblStyleColBandSize w:val="1"/>
    </w:tblPr>
    <w:tblStylePr w:type="firstRow">
      <w:rPr>
        <w:b/>
        <w:bCs/>
      </w:rPr>
      <w:tblPr/>
      <w:tcPr>
        <w:tcBorders>
          <w:bottom w:val="single" w:sz="4" w:space="0" w:color="5EC3EB" w:themeColor="accent4" w:themeTint="99"/>
        </w:tcBorders>
      </w:tcPr>
    </w:tblStylePr>
    <w:tblStylePr w:type="lastRow">
      <w:rPr>
        <w:b/>
        <w:bCs/>
      </w:rPr>
      <w:tblPr/>
      <w:tcPr>
        <w:tcBorders>
          <w:top w:val="single" w:sz="4" w:space="0" w:color="5EC3EB" w:themeColor="accent4" w:themeTint="99"/>
        </w:tcBorders>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styleId="ListTable1Light-Accent5">
    <w:name w:val="List Table 1 Light Accent 5"/>
    <w:basedOn w:val="TableNormal"/>
    <w:uiPriority w:val="46"/>
    <w:rsid w:val="002C2563"/>
    <w:pPr>
      <w:spacing w:after="0" w:line="240" w:lineRule="auto"/>
    </w:pPr>
    <w:tblPr>
      <w:tblStyleRowBandSize w:val="1"/>
      <w:tblStyleColBandSize w:val="1"/>
    </w:tblPr>
    <w:tblStylePr w:type="firstRow">
      <w:rPr>
        <w:b/>
        <w:bCs/>
      </w:rPr>
      <w:tblPr/>
      <w:tcPr>
        <w:tcBorders>
          <w:bottom w:val="single" w:sz="4" w:space="0" w:color="EE9A94" w:themeColor="accent5" w:themeTint="99"/>
        </w:tcBorders>
      </w:tcPr>
    </w:tblStylePr>
    <w:tblStylePr w:type="lastRow">
      <w:rPr>
        <w:b/>
        <w:bCs/>
      </w:rPr>
      <w:tblPr/>
      <w:tcPr>
        <w:tcBorders>
          <w:top w:val="single" w:sz="4" w:space="0" w:color="EE9A94" w:themeColor="accent5" w:themeTint="99"/>
        </w:tcBorders>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styleId="ListTable1Light-Accent6">
    <w:name w:val="List Table 1 Light Accent 6"/>
    <w:basedOn w:val="TableNormal"/>
    <w:uiPriority w:val="46"/>
    <w:rsid w:val="002C2563"/>
    <w:pPr>
      <w:spacing w:after="0" w:line="240" w:lineRule="auto"/>
    </w:pPr>
    <w:tblPr>
      <w:tblStyleRowBandSize w:val="1"/>
      <w:tblStyleColBandSize w:val="1"/>
    </w:tblPr>
    <w:tblStylePr w:type="firstRow">
      <w:rPr>
        <w:b/>
        <w:bCs/>
      </w:rPr>
      <w:tblPr/>
      <w:tcPr>
        <w:tcBorders>
          <w:bottom w:val="single" w:sz="4" w:space="0" w:color="A7D38C" w:themeColor="accent6" w:themeTint="99"/>
        </w:tcBorders>
      </w:tcPr>
    </w:tblStylePr>
    <w:tblStylePr w:type="lastRow">
      <w:rPr>
        <w:b/>
        <w:bCs/>
      </w:rPr>
      <w:tblPr/>
      <w:tcPr>
        <w:tcBorders>
          <w:top w:val="single" w:sz="4" w:space="0" w:color="A7D38C" w:themeColor="accent6" w:themeTint="99"/>
        </w:tcBorders>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styleId="ListTable2">
    <w:name w:val="List Table 2"/>
    <w:basedOn w:val="TableNormal"/>
    <w:uiPriority w:val="47"/>
    <w:rsid w:val="002C2563"/>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C2563"/>
    <w:pPr>
      <w:spacing w:after="0" w:line="240" w:lineRule="auto"/>
    </w:pPr>
    <w:tblPr>
      <w:tblStyleRowBandSize w:val="1"/>
      <w:tblStyleColBandSize w:val="1"/>
      <w:tblBorders>
        <w:top w:val="single" w:sz="4" w:space="0" w:color="58E9CD" w:themeColor="accent1" w:themeTint="99"/>
        <w:bottom w:val="single" w:sz="4" w:space="0" w:color="58E9CD" w:themeColor="accent1" w:themeTint="99"/>
        <w:insideH w:val="single" w:sz="4" w:space="0" w:color="58E9C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styleId="ListTable2-Accent2">
    <w:name w:val="List Table 2 Accent 2"/>
    <w:basedOn w:val="TableNormal"/>
    <w:uiPriority w:val="47"/>
    <w:rsid w:val="002C2563"/>
    <w:pPr>
      <w:spacing w:after="0" w:line="240" w:lineRule="auto"/>
    </w:pPr>
    <w:tblPr>
      <w:tblStyleRowBandSize w:val="1"/>
      <w:tblStyleColBandSize w:val="1"/>
      <w:tblBorders>
        <w:top w:val="single" w:sz="4" w:space="0" w:color="FAC78B" w:themeColor="accent2" w:themeTint="99"/>
        <w:bottom w:val="single" w:sz="4" w:space="0" w:color="FAC78B" w:themeColor="accent2" w:themeTint="99"/>
        <w:insideH w:val="single" w:sz="4" w:space="0" w:color="FAC78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styleId="ListTable2-Accent3">
    <w:name w:val="List Table 2 Accent 3"/>
    <w:basedOn w:val="TableNormal"/>
    <w:uiPriority w:val="47"/>
    <w:rsid w:val="002C2563"/>
    <w:pPr>
      <w:spacing w:after="0" w:line="240" w:lineRule="auto"/>
    </w:pPr>
    <w:tblPr>
      <w:tblStyleRowBandSize w:val="1"/>
      <w:tblStyleColBandSize w:val="1"/>
      <w:tblBorders>
        <w:top w:val="single" w:sz="4" w:space="0" w:color="A7B1B5" w:themeColor="accent3" w:themeTint="99"/>
        <w:bottom w:val="single" w:sz="4" w:space="0" w:color="A7B1B5" w:themeColor="accent3" w:themeTint="99"/>
        <w:insideH w:val="single" w:sz="4" w:space="0" w:color="A7B1B5"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styleId="ListTable2-Accent4">
    <w:name w:val="List Table 2 Accent 4"/>
    <w:basedOn w:val="TableNormal"/>
    <w:uiPriority w:val="47"/>
    <w:rsid w:val="002C2563"/>
    <w:pPr>
      <w:spacing w:after="0" w:line="240" w:lineRule="auto"/>
    </w:pPr>
    <w:tblPr>
      <w:tblStyleRowBandSize w:val="1"/>
      <w:tblStyleColBandSize w:val="1"/>
      <w:tblBorders>
        <w:top w:val="single" w:sz="4" w:space="0" w:color="5EC3EB" w:themeColor="accent4" w:themeTint="99"/>
        <w:bottom w:val="single" w:sz="4" w:space="0" w:color="5EC3EB" w:themeColor="accent4" w:themeTint="99"/>
        <w:insideH w:val="single" w:sz="4" w:space="0" w:color="5EC3EB"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styleId="ListTable2-Accent5">
    <w:name w:val="List Table 2 Accent 5"/>
    <w:basedOn w:val="TableNormal"/>
    <w:uiPriority w:val="47"/>
    <w:rsid w:val="002C2563"/>
    <w:pPr>
      <w:spacing w:after="0" w:line="240" w:lineRule="auto"/>
    </w:pPr>
    <w:tblPr>
      <w:tblStyleRowBandSize w:val="1"/>
      <w:tblStyleColBandSize w:val="1"/>
      <w:tblBorders>
        <w:top w:val="single" w:sz="4" w:space="0" w:color="EE9A94" w:themeColor="accent5" w:themeTint="99"/>
        <w:bottom w:val="single" w:sz="4" w:space="0" w:color="EE9A94" w:themeColor="accent5" w:themeTint="99"/>
        <w:insideH w:val="single" w:sz="4" w:space="0" w:color="EE9A9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styleId="ListTable2-Accent6">
    <w:name w:val="List Table 2 Accent 6"/>
    <w:basedOn w:val="TableNormal"/>
    <w:uiPriority w:val="47"/>
    <w:rsid w:val="002C2563"/>
    <w:pPr>
      <w:spacing w:after="0" w:line="240" w:lineRule="auto"/>
    </w:pPr>
    <w:tblPr>
      <w:tblStyleRowBandSize w:val="1"/>
      <w:tblStyleColBandSize w:val="1"/>
      <w:tblBorders>
        <w:top w:val="single" w:sz="4" w:space="0" w:color="A7D38C" w:themeColor="accent6" w:themeTint="99"/>
        <w:bottom w:val="single" w:sz="4" w:space="0" w:color="A7D38C" w:themeColor="accent6" w:themeTint="99"/>
        <w:insideH w:val="single" w:sz="4" w:space="0" w:color="A7D38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styleId="ListTable3">
    <w:name w:val="List Table 3"/>
    <w:basedOn w:val="TableNormal"/>
    <w:uiPriority w:val="48"/>
    <w:rsid w:val="002C2563"/>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C2563"/>
    <w:pPr>
      <w:spacing w:after="0" w:line="240" w:lineRule="auto"/>
    </w:pPr>
    <w:tblPr>
      <w:tblStyleRowBandSize w:val="1"/>
      <w:tblStyleColBandSize w:val="1"/>
      <w:tblBorders>
        <w:top w:val="single" w:sz="4" w:space="0" w:color="17AE92" w:themeColor="accent1"/>
        <w:left w:val="single" w:sz="4" w:space="0" w:color="17AE92" w:themeColor="accent1"/>
        <w:bottom w:val="single" w:sz="4" w:space="0" w:color="17AE92" w:themeColor="accent1"/>
        <w:right w:val="single" w:sz="4" w:space="0" w:color="17AE92" w:themeColor="accent1"/>
      </w:tblBorders>
    </w:tblPr>
    <w:tblStylePr w:type="firstRow">
      <w:rPr>
        <w:b/>
        <w:bCs/>
        <w:color w:val="FFFFFF" w:themeColor="background1"/>
      </w:rPr>
      <w:tblPr/>
      <w:tcPr>
        <w:shd w:val="clear" w:color="auto" w:fill="17AE92" w:themeFill="accent1"/>
      </w:tcPr>
    </w:tblStylePr>
    <w:tblStylePr w:type="lastRow">
      <w:rPr>
        <w:b/>
        <w:bCs/>
      </w:rPr>
      <w:tblPr/>
      <w:tcPr>
        <w:tcBorders>
          <w:top w:val="double" w:sz="4" w:space="0" w:color="17AE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AE92" w:themeColor="accent1"/>
          <w:right w:val="single" w:sz="4" w:space="0" w:color="17AE92" w:themeColor="accent1"/>
        </w:tcBorders>
      </w:tcPr>
    </w:tblStylePr>
    <w:tblStylePr w:type="band1Horz">
      <w:tblPr/>
      <w:tcPr>
        <w:tcBorders>
          <w:top w:val="single" w:sz="4" w:space="0" w:color="17AE92" w:themeColor="accent1"/>
          <w:bottom w:val="single" w:sz="4" w:space="0" w:color="17AE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E92" w:themeColor="accent1"/>
          <w:left w:val="nil"/>
        </w:tcBorders>
      </w:tcPr>
    </w:tblStylePr>
    <w:tblStylePr w:type="swCell">
      <w:tblPr/>
      <w:tcPr>
        <w:tcBorders>
          <w:top w:val="double" w:sz="4" w:space="0" w:color="17AE92" w:themeColor="accent1"/>
          <w:right w:val="nil"/>
        </w:tcBorders>
      </w:tcPr>
    </w:tblStylePr>
  </w:style>
  <w:style w:type="table" w:styleId="ListTable3-Accent2">
    <w:name w:val="List Table 3 Accent 2"/>
    <w:basedOn w:val="TableNormal"/>
    <w:uiPriority w:val="48"/>
    <w:rsid w:val="002C2563"/>
    <w:pPr>
      <w:spacing w:after="0" w:line="240" w:lineRule="auto"/>
    </w:pPr>
    <w:tblPr>
      <w:tblStyleRowBandSize w:val="1"/>
      <w:tblStyleColBandSize w:val="1"/>
      <w:tblBorders>
        <w:top w:val="single" w:sz="4" w:space="0" w:color="F7A23F" w:themeColor="accent2"/>
        <w:left w:val="single" w:sz="4" w:space="0" w:color="F7A23F" w:themeColor="accent2"/>
        <w:bottom w:val="single" w:sz="4" w:space="0" w:color="F7A23F" w:themeColor="accent2"/>
        <w:right w:val="single" w:sz="4" w:space="0" w:color="F7A23F" w:themeColor="accent2"/>
      </w:tblBorders>
    </w:tblPr>
    <w:tblStylePr w:type="firstRow">
      <w:rPr>
        <w:b/>
        <w:bCs/>
        <w:color w:val="FFFFFF" w:themeColor="background1"/>
      </w:rPr>
      <w:tblPr/>
      <w:tcPr>
        <w:shd w:val="clear" w:color="auto" w:fill="F7A23F" w:themeFill="accent2"/>
      </w:tcPr>
    </w:tblStylePr>
    <w:tblStylePr w:type="lastRow">
      <w:rPr>
        <w:b/>
        <w:bCs/>
      </w:rPr>
      <w:tblPr/>
      <w:tcPr>
        <w:tcBorders>
          <w:top w:val="double" w:sz="4" w:space="0" w:color="F7A23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A23F" w:themeColor="accent2"/>
          <w:right w:val="single" w:sz="4" w:space="0" w:color="F7A23F" w:themeColor="accent2"/>
        </w:tcBorders>
      </w:tcPr>
    </w:tblStylePr>
    <w:tblStylePr w:type="band1Horz">
      <w:tblPr/>
      <w:tcPr>
        <w:tcBorders>
          <w:top w:val="single" w:sz="4" w:space="0" w:color="F7A23F" w:themeColor="accent2"/>
          <w:bottom w:val="single" w:sz="4" w:space="0" w:color="F7A23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A23F" w:themeColor="accent2"/>
          <w:left w:val="nil"/>
        </w:tcBorders>
      </w:tcPr>
    </w:tblStylePr>
    <w:tblStylePr w:type="swCell">
      <w:tblPr/>
      <w:tcPr>
        <w:tcBorders>
          <w:top w:val="double" w:sz="4" w:space="0" w:color="F7A23F" w:themeColor="accent2"/>
          <w:right w:val="nil"/>
        </w:tcBorders>
      </w:tcPr>
    </w:tblStylePr>
  </w:style>
  <w:style w:type="table" w:styleId="ListTable3-Accent3">
    <w:name w:val="List Table 3 Accent 3"/>
    <w:basedOn w:val="TableNormal"/>
    <w:uiPriority w:val="48"/>
    <w:rsid w:val="002C2563"/>
    <w:pPr>
      <w:spacing w:after="0" w:line="240" w:lineRule="auto"/>
    </w:pPr>
    <w:tblPr>
      <w:tblStyleRowBandSize w:val="1"/>
      <w:tblStyleColBandSize w:val="1"/>
      <w:tblBorders>
        <w:top w:val="single" w:sz="4" w:space="0" w:color="6F7E84" w:themeColor="accent3"/>
        <w:left w:val="single" w:sz="4" w:space="0" w:color="6F7E84" w:themeColor="accent3"/>
        <w:bottom w:val="single" w:sz="4" w:space="0" w:color="6F7E84" w:themeColor="accent3"/>
        <w:right w:val="single" w:sz="4" w:space="0" w:color="6F7E84" w:themeColor="accent3"/>
      </w:tblBorders>
    </w:tblPr>
    <w:tblStylePr w:type="firstRow">
      <w:rPr>
        <w:b/>
        <w:bCs/>
        <w:color w:val="FFFFFF" w:themeColor="background1"/>
      </w:rPr>
      <w:tblPr/>
      <w:tcPr>
        <w:shd w:val="clear" w:color="auto" w:fill="6F7E84" w:themeFill="accent3"/>
      </w:tcPr>
    </w:tblStylePr>
    <w:tblStylePr w:type="lastRow">
      <w:rPr>
        <w:b/>
        <w:bCs/>
      </w:rPr>
      <w:tblPr/>
      <w:tcPr>
        <w:tcBorders>
          <w:top w:val="double" w:sz="4" w:space="0" w:color="6F7E84"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F7E84" w:themeColor="accent3"/>
          <w:right w:val="single" w:sz="4" w:space="0" w:color="6F7E84" w:themeColor="accent3"/>
        </w:tcBorders>
      </w:tcPr>
    </w:tblStylePr>
    <w:tblStylePr w:type="band1Horz">
      <w:tblPr/>
      <w:tcPr>
        <w:tcBorders>
          <w:top w:val="single" w:sz="4" w:space="0" w:color="6F7E84" w:themeColor="accent3"/>
          <w:bottom w:val="single" w:sz="4" w:space="0" w:color="6F7E8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F7E84" w:themeColor="accent3"/>
          <w:left w:val="nil"/>
        </w:tcBorders>
      </w:tcPr>
    </w:tblStylePr>
    <w:tblStylePr w:type="swCell">
      <w:tblPr/>
      <w:tcPr>
        <w:tcBorders>
          <w:top w:val="double" w:sz="4" w:space="0" w:color="6F7E84" w:themeColor="accent3"/>
          <w:right w:val="nil"/>
        </w:tcBorders>
      </w:tcPr>
    </w:tblStylePr>
  </w:style>
  <w:style w:type="table" w:styleId="ListTable3-Accent4">
    <w:name w:val="List Table 3 Accent 4"/>
    <w:basedOn w:val="TableNormal"/>
    <w:uiPriority w:val="48"/>
    <w:rsid w:val="002C2563"/>
    <w:pPr>
      <w:spacing w:after="0" w:line="240" w:lineRule="auto"/>
    </w:pPr>
    <w:tblPr>
      <w:tblStyleRowBandSize w:val="1"/>
      <w:tblStyleColBandSize w:val="1"/>
      <w:tblBorders>
        <w:top w:val="single" w:sz="4" w:space="0" w:color="178DBB" w:themeColor="accent4"/>
        <w:left w:val="single" w:sz="4" w:space="0" w:color="178DBB" w:themeColor="accent4"/>
        <w:bottom w:val="single" w:sz="4" w:space="0" w:color="178DBB" w:themeColor="accent4"/>
        <w:right w:val="single" w:sz="4" w:space="0" w:color="178DBB" w:themeColor="accent4"/>
      </w:tblBorders>
    </w:tblPr>
    <w:tblStylePr w:type="firstRow">
      <w:rPr>
        <w:b/>
        <w:bCs/>
        <w:color w:val="FFFFFF" w:themeColor="background1"/>
      </w:rPr>
      <w:tblPr/>
      <w:tcPr>
        <w:shd w:val="clear" w:color="auto" w:fill="178DBB" w:themeFill="accent4"/>
      </w:tcPr>
    </w:tblStylePr>
    <w:tblStylePr w:type="lastRow">
      <w:rPr>
        <w:b/>
        <w:bCs/>
      </w:rPr>
      <w:tblPr/>
      <w:tcPr>
        <w:tcBorders>
          <w:top w:val="double" w:sz="4" w:space="0" w:color="178DBB"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8DBB" w:themeColor="accent4"/>
          <w:right w:val="single" w:sz="4" w:space="0" w:color="178DBB" w:themeColor="accent4"/>
        </w:tcBorders>
      </w:tcPr>
    </w:tblStylePr>
    <w:tblStylePr w:type="band1Horz">
      <w:tblPr/>
      <w:tcPr>
        <w:tcBorders>
          <w:top w:val="single" w:sz="4" w:space="0" w:color="178DBB" w:themeColor="accent4"/>
          <w:bottom w:val="single" w:sz="4" w:space="0" w:color="178DBB"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8DBB" w:themeColor="accent4"/>
          <w:left w:val="nil"/>
        </w:tcBorders>
      </w:tcPr>
    </w:tblStylePr>
    <w:tblStylePr w:type="swCell">
      <w:tblPr/>
      <w:tcPr>
        <w:tcBorders>
          <w:top w:val="double" w:sz="4" w:space="0" w:color="178DBB" w:themeColor="accent4"/>
          <w:right w:val="nil"/>
        </w:tcBorders>
      </w:tcPr>
    </w:tblStylePr>
  </w:style>
  <w:style w:type="table" w:styleId="ListTable3-Accent5">
    <w:name w:val="List Table 3 Accent 5"/>
    <w:basedOn w:val="TableNormal"/>
    <w:uiPriority w:val="48"/>
    <w:rsid w:val="002C2563"/>
    <w:pPr>
      <w:spacing w:after="0" w:line="240" w:lineRule="auto"/>
    </w:pPr>
    <w:tblPr>
      <w:tblStyleRowBandSize w:val="1"/>
      <w:tblStyleColBandSize w:val="1"/>
      <w:tblBorders>
        <w:top w:val="single" w:sz="4" w:space="0" w:color="E3584E" w:themeColor="accent5"/>
        <w:left w:val="single" w:sz="4" w:space="0" w:color="E3584E" w:themeColor="accent5"/>
        <w:bottom w:val="single" w:sz="4" w:space="0" w:color="E3584E" w:themeColor="accent5"/>
        <w:right w:val="single" w:sz="4" w:space="0" w:color="E3584E" w:themeColor="accent5"/>
      </w:tblBorders>
    </w:tblPr>
    <w:tblStylePr w:type="firstRow">
      <w:rPr>
        <w:b/>
        <w:bCs/>
        <w:color w:val="FFFFFF" w:themeColor="background1"/>
      </w:rPr>
      <w:tblPr/>
      <w:tcPr>
        <w:shd w:val="clear" w:color="auto" w:fill="E3584E" w:themeFill="accent5"/>
      </w:tcPr>
    </w:tblStylePr>
    <w:tblStylePr w:type="lastRow">
      <w:rPr>
        <w:b/>
        <w:bCs/>
      </w:rPr>
      <w:tblPr/>
      <w:tcPr>
        <w:tcBorders>
          <w:top w:val="double" w:sz="4" w:space="0" w:color="E3584E"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584E" w:themeColor="accent5"/>
          <w:right w:val="single" w:sz="4" w:space="0" w:color="E3584E" w:themeColor="accent5"/>
        </w:tcBorders>
      </w:tcPr>
    </w:tblStylePr>
    <w:tblStylePr w:type="band1Horz">
      <w:tblPr/>
      <w:tcPr>
        <w:tcBorders>
          <w:top w:val="single" w:sz="4" w:space="0" w:color="E3584E" w:themeColor="accent5"/>
          <w:bottom w:val="single" w:sz="4" w:space="0" w:color="E3584E"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584E" w:themeColor="accent5"/>
          <w:left w:val="nil"/>
        </w:tcBorders>
      </w:tcPr>
    </w:tblStylePr>
    <w:tblStylePr w:type="swCell">
      <w:tblPr/>
      <w:tcPr>
        <w:tcBorders>
          <w:top w:val="double" w:sz="4" w:space="0" w:color="E3584E" w:themeColor="accent5"/>
          <w:right w:val="nil"/>
        </w:tcBorders>
      </w:tcPr>
    </w:tblStylePr>
  </w:style>
  <w:style w:type="table" w:styleId="ListTable3-Accent6">
    <w:name w:val="List Table 3 Accent 6"/>
    <w:basedOn w:val="TableNormal"/>
    <w:uiPriority w:val="48"/>
    <w:rsid w:val="002C2563"/>
    <w:pPr>
      <w:spacing w:after="0" w:line="240" w:lineRule="auto"/>
    </w:pPr>
    <w:tblPr>
      <w:tblStyleRowBandSize w:val="1"/>
      <w:tblStyleColBandSize w:val="1"/>
      <w:tblBorders>
        <w:top w:val="single" w:sz="4" w:space="0" w:color="6FB344" w:themeColor="accent6"/>
        <w:left w:val="single" w:sz="4" w:space="0" w:color="6FB344" w:themeColor="accent6"/>
        <w:bottom w:val="single" w:sz="4" w:space="0" w:color="6FB344" w:themeColor="accent6"/>
        <w:right w:val="single" w:sz="4" w:space="0" w:color="6FB344" w:themeColor="accent6"/>
      </w:tblBorders>
    </w:tblPr>
    <w:tblStylePr w:type="firstRow">
      <w:rPr>
        <w:b/>
        <w:bCs/>
        <w:color w:val="FFFFFF" w:themeColor="background1"/>
      </w:rPr>
      <w:tblPr/>
      <w:tcPr>
        <w:shd w:val="clear" w:color="auto" w:fill="6FB344" w:themeFill="accent6"/>
      </w:tcPr>
    </w:tblStylePr>
    <w:tblStylePr w:type="lastRow">
      <w:rPr>
        <w:b/>
        <w:bCs/>
      </w:rPr>
      <w:tblPr/>
      <w:tcPr>
        <w:tcBorders>
          <w:top w:val="double" w:sz="4" w:space="0" w:color="6FB344"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FB344" w:themeColor="accent6"/>
          <w:right w:val="single" w:sz="4" w:space="0" w:color="6FB344" w:themeColor="accent6"/>
        </w:tcBorders>
      </w:tcPr>
    </w:tblStylePr>
    <w:tblStylePr w:type="band1Horz">
      <w:tblPr/>
      <w:tcPr>
        <w:tcBorders>
          <w:top w:val="single" w:sz="4" w:space="0" w:color="6FB344" w:themeColor="accent6"/>
          <w:bottom w:val="single" w:sz="4" w:space="0" w:color="6FB344"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FB344" w:themeColor="accent6"/>
          <w:left w:val="nil"/>
        </w:tcBorders>
      </w:tcPr>
    </w:tblStylePr>
    <w:tblStylePr w:type="swCell">
      <w:tblPr/>
      <w:tcPr>
        <w:tcBorders>
          <w:top w:val="double" w:sz="4" w:space="0" w:color="6FB344" w:themeColor="accent6"/>
          <w:right w:val="nil"/>
        </w:tcBorders>
      </w:tcPr>
    </w:tblStylePr>
  </w:style>
  <w:style w:type="table" w:styleId="ListTable4">
    <w:name w:val="List Table 4"/>
    <w:basedOn w:val="TableNormal"/>
    <w:uiPriority w:val="49"/>
    <w:rsid w:val="002C256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C2563"/>
    <w:pPr>
      <w:spacing w:after="0" w:line="240" w:lineRule="auto"/>
    </w:pPr>
    <w:tblPr>
      <w:tblStyleRowBandSize w:val="1"/>
      <w:tblStyleColBandSize w:val="1"/>
      <w:tblBorders>
        <w:top w:val="single" w:sz="4" w:space="0" w:color="58E9CD" w:themeColor="accent1" w:themeTint="99"/>
        <w:left w:val="single" w:sz="4" w:space="0" w:color="58E9CD" w:themeColor="accent1" w:themeTint="99"/>
        <w:bottom w:val="single" w:sz="4" w:space="0" w:color="58E9CD" w:themeColor="accent1" w:themeTint="99"/>
        <w:right w:val="single" w:sz="4" w:space="0" w:color="58E9CD" w:themeColor="accent1" w:themeTint="99"/>
        <w:insideH w:val="single" w:sz="4" w:space="0" w:color="58E9CD" w:themeColor="accent1" w:themeTint="99"/>
      </w:tblBorders>
    </w:tblPr>
    <w:tblStylePr w:type="firstRow">
      <w:rPr>
        <w:b/>
        <w:bCs/>
        <w:color w:val="FFFFFF" w:themeColor="background1"/>
      </w:rPr>
      <w:tblPr/>
      <w:tcPr>
        <w:tcBorders>
          <w:top w:val="single" w:sz="4" w:space="0" w:color="17AE92" w:themeColor="accent1"/>
          <w:left w:val="single" w:sz="4" w:space="0" w:color="17AE92" w:themeColor="accent1"/>
          <w:bottom w:val="single" w:sz="4" w:space="0" w:color="17AE92" w:themeColor="accent1"/>
          <w:right w:val="single" w:sz="4" w:space="0" w:color="17AE92" w:themeColor="accent1"/>
          <w:insideH w:val="nil"/>
        </w:tcBorders>
        <w:shd w:val="clear" w:color="auto" w:fill="17AE92" w:themeFill="accent1"/>
      </w:tcPr>
    </w:tblStylePr>
    <w:tblStylePr w:type="lastRow">
      <w:rPr>
        <w:b/>
        <w:bCs/>
      </w:rPr>
      <w:tblPr/>
      <w:tcPr>
        <w:tcBorders>
          <w:top w:val="double" w:sz="4" w:space="0" w:color="58E9CD" w:themeColor="accent1" w:themeTint="99"/>
        </w:tcBorders>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styleId="ListTable4-Accent2">
    <w:name w:val="List Table 4 Accent 2"/>
    <w:basedOn w:val="TableNormal"/>
    <w:uiPriority w:val="49"/>
    <w:rsid w:val="002C2563"/>
    <w:pPr>
      <w:spacing w:after="0" w:line="240" w:lineRule="auto"/>
    </w:pPr>
    <w:tblPr>
      <w:tblStyleRowBandSize w:val="1"/>
      <w:tblStyleColBandSize w:val="1"/>
      <w:tblBorders>
        <w:top w:val="single" w:sz="4" w:space="0" w:color="FAC78B" w:themeColor="accent2" w:themeTint="99"/>
        <w:left w:val="single" w:sz="4" w:space="0" w:color="FAC78B" w:themeColor="accent2" w:themeTint="99"/>
        <w:bottom w:val="single" w:sz="4" w:space="0" w:color="FAC78B" w:themeColor="accent2" w:themeTint="99"/>
        <w:right w:val="single" w:sz="4" w:space="0" w:color="FAC78B" w:themeColor="accent2" w:themeTint="99"/>
        <w:insideH w:val="single" w:sz="4" w:space="0" w:color="FAC78B" w:themeColor="accent2" w:themeTint="99"/>
      </w:tblBorders>
    </w:tblPr>
    <w:tblStylePr w:type="firstRow">
      <w:rPr>
        <w:b/>
        <w:bCs/>
        <w:color w:val="FFFFFF" w:themeColor="background1"/>
      </w:rPr>
      <w:tblPr/>
      <w:tcPr>
        <w:tcBorders>
          <w:top w:val="single" w:sz="4" w:space="0" w:color="F7A23F" w:themeColor="accent2"/>
          <w:left w:val="single" w:sz="4" w:space="0" w:color="F7A23F" w:themeColor="accent2"/>
          <w:bottom w:val="single" w:sz="4" w:space="0" w:color="F7A23F" w:themeColor="accent2"/>
          <w:right w:val="single" w:sz="4" w:space="0" w:color="F7A23F" w:themeColor="accent2"/>
          <w:insideH w:val="nil"/>
        </w:tcBorders>
        <w:shd w:val="clear" w:color="auto" w:fill="F7A23F" w:themeFill="accent2"/>
      </w:tcPr>
    </w:tblStylePr>
    <w:tblStylePr w:type="lastRow">
      <w:rPr>
        <w:b/>
        <w:bCs/>
      </w:rPr>
      <w:tblPr/>
      <w:tcPr>
        <w:tcBorders>
          <w:top w:val="double" w:sz="4" w:space="0" w:color="FAC78B" w:themeColor="accent2" w:themeTint="99"/>
        </w:tcBorders>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styleId="ListTable4-Accent3">
    <w:name w:val="List Table 4 Accent 3"/>
    <w:basedOn w:val="TableNormal"/>
    <w:uiPriority w:val="49"/>
    <w:rsid w:val="002C2563"/>
    <w:pPr>
      <w:spacing w:after="0" w:line="240" w:lineRule="auto"/>
    </w:pPr>
    <w:tblPr>
      <w:tblStyleRowBandSize w:val="1"/>
      <w:tblStyleColBandSize w:val="1"/>
      <w:tblBorders>
        <w:top w:val="single" w:sz="4" w:space="0" w:color="A7B1B5" w:themeColor="accent3" w:themeTint="99"/>
        <w:left w:val="single" w:sz="4" w:space="0" w:color="A7B1B5" w:themeColor="accent3" w:themeTint="99"/>
        <w:bottom w:val="single" w:sz="4" w:space="0" w:color="A7B1B5" w:themeColor="accent3" w:themeTint="99"/>
        <w:right w:val="single" w:sz="4" w:space="0" w:color="A7B1B5" w:themeColor="accent3" w:themeTint="99"/>
        <w:insideH w:val="single" w:sz="4" w:space="0" w:color="A7B1B5" w:themeColor="accent3" w:themeTint="99"/>
      </w:tblBorders>
    </w:tblPr>
    <w:tblStylePr w:type="firstRow">
      <w:rPr>
        <w:b/>
        <w:bCs/>
        <w:color w:val="FFFFFF" w:themeColor="background1"/>
      </w:rPr>
      <w:tblPr/>
      <w:tcPr>
        <w:tcBorders>
          <w:top w:val="single" w:sz="4" w:space="0" w:color="6F7E84" w:themeColor="accent3"/>
          <w:left w:val="single" w:sz="4" w:space="0" w:color="6F7E84" w:themeColor="accent3"/>
          <w:bottom w:val="single" w:sz="4" w:space="0" w:color="6F7E84" w:themeColor="accent3"/>
          <w:right w:val="single" w:sz="4" w:space="0" w:color="6F7E84" w:themeColor="accent3"/>
          <w:insideH w:val="nil"/>
        </w:tcBorders>
        <w:shd w:val="clear" w:color="auto" w:fill="6F7E84" w:themeFill="accent3"/>
      </w:tcPr>
    </w:tblStylePr>
    <w:tblStylePr w:type="lastRow">
      <w:rPr>
        <w:b/>
        <w:bCs/>
      </w:rPr>
      <w:tblPr/>
      <w:tcPr>
        <w:tcBorders>
          <w:top w:val="double" w:sz="4" w:space="0" w:color="A7B1B5" w:themeColor="accent3" w:themeTint="99"/>
        </w:tcBorders>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styleId="ListTable4-Accent4">
    <w:name w:val="List Table 4 Accent 4"/>
    <w:basedOn w:val="TableNormal"/>
    <w:uiPriority w:val="49"/>
    <w:rsid w:val="002C2563"/>
    <w:pPr>
      <w:spacing w:after="0" w:line="240" w:lineRule="auto"/>
    </w:pPr>
    <w:tblPr>
      <w:tblStyleRowBandSize w:val="1"/>
      <w:tblStyleColBandSize w:val="1"/>
      <w:tblBorders>
        <w:top w:val="single" w:sz="4" w:space="0" w:color="5EC3EB" w:themeColor="accent4" w:themeTint="99"/>
        <w:left w:val="single" w:sz="4" w:space="0" w:color="5EC3EB" w:themeColor="accent4" w:themeTint="99"/>
        <w:bottom w:val="single" w:sz="4" w:space="0" w:color="5EC3EB" w:themeColor="accent4" w:themeTint="99"/>
        <w:right w:val="single" w:sz="4" w:space="0" w:color="5EC3EB" w:themeColor="accent4" w:themeTint="99"/>
        <w:insideH w:val="single" w:sz="4" w:space="0" w:color="5EC3EB" w:themeColor="accent4" w:themeTint="99"/>
      </w:tblBorders>
    </w:tblPr>
    <w:tblStylePr w:type="firstRow">
      <w:rPr>
        <w:b/>
        <w:bCs/>
        <w:color w:val="FFFFFF" w:themeColor="background1"/>
      </w:rPr>
      <w:tblPr/>
      <w:tcPr>
        <w:tcBorders>
          <w:top w:val="single" w:sz="4" w:space="0" w:color="178DBB" w:themeColor="accent4"/>
          <w:left w:val="single" w:sz="4" w:space="0" w:color="178DBB" w:themeColor="accent4"/>
          <w:bottom w:val="single" w:sz="4" w:space="0" w:color="178DBB" w:themeColor="accent4"/>
          <w:right w:val="single" w:sz="4" w:space="0" w:color="178DBB" w:themeColor="accent4"/>
          <w:insideH w:val="nil"/>
        </w:tcBorders>
        <w:shd w:val="clear" w:color="auto" w:fill="178DBB" w:themeFill="accent4"/>
      </w:tcPr>
    </w:tblStylePr>
    <w:tblStylePr w:type="lastRow">
      <w:rPr>
        <w:b/>
        <w:bCs/>
      </w:rPr>
      <w:tblPr/>
      <w:tcPr>
        <w:tcBorders>
          <w:top w:val="double" w:sz="4" w:space="0" w:color="5EC3EB" w:themeColor="accent4" w:themeTint="99"/>
        </w:tcBorders>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styleId="ListTable4-Accent5">
    <w:name w:val="List Table 4 Accent 5"/>
    <w:basedOn w:val="TableNormal"/>
    <w:uiPriority w:val="49"/>
    <w:rsid w:val="002C2563"/>
    <w:pPr>
      <w:spacing w:after="0" w:line="240" w:lineRule="auto"/>
    </w:pPr>
    <w:tblPr>
      <w:tblStyleRowBandSize w:val="1"/>
      <w:tblStyleColBandSize w:val="1"/>
      <w:tblBorders>
        <w:top w:val="single" w:sz="4" w:space="0" w:color="EE9A94" w:themeColor="accent5" w:themeTint="99"/>
        <w:left w:val="single" w:sz="4" w:space="0" w:color="EE9A94" w:themeColor="accent5" w:themeTint="99"/>
        <w:bottom w:val="single" w:sz="4" w:space="0" w:color="EE9A94" w:themeColor="accent5" w:themeTint="99"/>
        <w:right w:val="single" w:sz="4" w:space="0" w:color="EE9A94" w:themeColor="accent5" w:themeTint="99"/>
        <w:insideH w:val="single" w:sz="4" w:space="0" w:color="EE9A94" w:themeColor="accent5" w:themeTint="99"/>
      </w:tblBorders>
    </w:tblPr>
    <w:tblStylePr w:type="firstRow">
      <w:rPr>
        <w:b/>
        <w:bCs/>
        <w:color w:val="FFFFFF" w:themeColor="background1"/>
      </w:rPr>
      <w:tblPr/>
      <w:tcPr>
        <w:tcBorders>
          <w:top w:val="single" w:sz="4" w:space="0" w:color="E3584E" w:themeColor="accent5"/>
          <w:left w:val="single" w:sz="4" w:space="0" w:color="E3584E" w:themeColor="accent5"/>
          <w:bottom w:val="single" w:sz="4" w:space="0" w:color="E3584E" w:themeColor="accent5"/>
          <w:right w:val="single" w:sz="4" w:space="0" w:color="E3584E" w:themeColor="accent5"/>
          <w:insideH w:val="nil"/>
        </w:tcBorders>
        <w:shd w:val="clear" w:color="auto" w:fill="E3584E" w:themeFill="accent5"/>
      </w:tcPr>
    </w:tblStylePr>
    <w:tblStylePr w:type="lastRow">
      <w:rPr>
        <w:b/>
        <w:bCs/>
      </w:rPr>
      <w:tblPr/>
      <w:tcPr>
        <w:tcBorders>
          <w:top w:val="double" w:sz="4" w:space="0" w:color="EE9A94" w:themeColor="accent5" w:themeTint="99"/>
        </w:tcBorders>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styleId="ListTable4-Accent6">
    <w:name w:val="List Table 4 Accent 6"/>
    <w:basedOn w:val="TableNormal"/>
    <w:uiPriority w:val="49"/>
    <w:rsid w:val="002C2563"/>
    <w:pPr>
      <w:spacing w:after="0" w:line="240" w:lineRule="auto"/>
    </w:pPr>
    <w:tblPr>
      <w:tblStyleRowBandSize w:val="1"/>
      <w:tblStyleColBandSize w:val="1"/>
      <w:tblBorders>
        <w:top w:val="single" w:sz="4" w:space="0" w:color="A7D38C" w:themeColor="accent6" w:themeTint="99"/>
        <w:left w:val="single" w:sz="4" w:space="0" w:color="A7D38C" w:themeColor="accent6" w:themeTint="99"/>
        <w:bottom w:val="single" w:sz="4" w:space="0" w:color="A7D38C" w:themeColor="accent6" w:themeTint="99"/>
        <w:right w:val="single" w:sz="4" w:space="0" w:color="A7D38C" w:themeColor="accent6" w:themeTint="99"/>
        <w:insideH w:val="single" w:sz="4" w:space="0" w:color="A7D38C" w:themeColor="accent6" w:themeTint="99"/>
      </w:tblBorders>
    </w:tblPr>
    <w:tblStylePr w:type="firstRow">
      <w:rPr>
        <w:b/>
        <w:bCs/>
        <w:color w:val="FFFFFF" w:themeColor="background1"/>
      </w:rPr>
      <w:tblPr/>
      <w:tcPr>
        <w:tcBorders>
          <w:top w:val="single" w:sz="4" w:space="0" w:color="6FB344" w:themeColor="accent6"/>
          <w:left w:val="single" w:sz="4" w:space="0" w:color="6FB344" w:themeColor="accent6"/>
          <w:bottom w:val="single" w:sz="4" w:space="0" w:color="6FB344" w:themeColor="accent6"/>
          <w:right w:val="single" w:sz="4" w:space="0" w:color="6FB344" w:themeColor="accent6"/>
          <w:insideH w:val="nil"/>
        </w:tcBorders>
        <w:shd w:val="clear" w:color="auto" w:fill="6FB344" w:themeFill="accent6"/>
      </w:tcPr>
    </w:tblStylePr>
    <w:tblStylePr w:type="lastRow">
      <w:rPr>
        <w:b/>
        <w:bCs/>
      </w:rPr>
      <w:tblPr/>
      <w:tcPr>
        <w:tcBorders>
          <w:top w:val="double" w:sz="4" w:space="0" w:color="A7D38C" w:themeColor="accent6" w:themeTint="99"/>
        </w:tcBorders>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styleId="ListTable5Dark">
    <w:name w:val="List Table 5 Dark"/>
    <w:basedOn w:val="TableNormal"/>
    <w:uiPriority w:val="50"/>
    <w:rsid w:val="002C2563"/>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C2563"/>
    <w:pPr>
      <w:spacing w:after="0" w:line="240" w:lineRule="auto"/>
    </w:pPr>
    <w:rPr>
      <w:color w:val="FFFFFF" w:themeColor="background1"/>
    </w:rPr>
    <w:tblPr>
      <w:tblStyleRowBandSize w:val="1"/>
      <w:tblStyleColBandSize w:val="1"/>
      <w:tblBorders>
        <w:top w:val="single" w:sz="24" w:space="0" w:color="17AE92" w:themeColor="accent1"/>
        <w:left w:val="single" w:sz="24" w:space="0" w:color="17AE92" w:themeColor="accent1"/>
        <w:bottom w:val="single" w:sz="24" w:space="0" w:color="17AE92" w:themeColor="accent1"/>
        <w:right w:val="single" w:sz="24" w:space="0" w:color="17AE92" w:themeColor="accent1"/>
      </w:tblBorders>
    </w:tblPr>
    <w:tcPr>
      <w:shd w:val="clear" w:color="auto" w:fill="17AE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C2563"/>
    <w:pPr>
      <w:spacing w:after="0" w:line="240" w:lineRule="auto"/>
    </w:pPr>
    <w:rPr>
      <w:color w:val="FFFFFF" w:themeColor="background1"/>
    </w:rPr>
    <w:tblPr>
      <w:tblStyleRowBandSize w:val="1"/>
      <w:tblStyleColBandSize w:val="1"/>
      <w:tblBorders>
        <w:top w:val="single" w:sz="24" w:space="0" w:color="F7A23F" w:themeColor="accent2"/>
        <w:left w:val="single" w:sz="24" w:space="0" w:color="F7A23F" w:themeColor="accent2"/>
        <w:bottom w:val="single" w:sz="24" w:space="0" w:color="F7A23F" w:themeColor="accent2"/>
        <w:right w:val="single" w:sz="24" w:space="0" w:color="F7A23F" w:themeColor="accent2"/>
      </w:tblBorders>
    </w:tblPr>
    <w:tcPr>
      <w:shd w:val="clear" w:color="auto" w:fill="F7A23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C2563"/>
    <w:pPr>
      <w:spacing w:after="0" w:line="240" w:lineRule="auto"/>
    </w:pPr>
    <w:rPr>
      <w:color w:val="FFFFFF" w:themeColor="background1"/>
    </w:rPr>
    <w:tblPr>
      <w:tblStyleRowBandSize w:val="1"/>
      <w:tblStyleColBandSize w:val="1"/>
      <w:tblBorders>
        <w:top w:val="single" w:sz="24" w:space="0" w:color="6F7E84" w:themeColor="accent3"/>
        <w:left w:val="single" w:sz="24" w:space="0" w:color="6F7E84" w:themeColor="accent3"/>
        <w:bottom w:val="single" w:sz="24" w:space="0" w:color="6F7E84" w:themeColor="accent3"/>
        <w:right w:val="single" w:sz="24" w:space="0" w:color="6F7E84" w:themeColor="accent3"/>
      </w:tblBorders>
    </w:tblPr>
    <w:tcPr>
      <w:shd w:val="clear" w:color="auto" w:fill="6F7E84"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C2563"/>
    <w:pPr>
      <w:spacing w:after="0" w:line="240" w:lineRule="auto"/>
    </w:pPr>
    <w:rPr>
      <w:color w:val="FFFFFF" w:themeColor="background1"/>
    </w:rPr>
    <w:tblPr>
      <w:tblStyleRowBandSize w:val="1"/>
      <w:tblStyleColBandSize w:val="1"/>
      <w:tblBorders>
        <w:top w:val="single" w:sz="24" w:space="0" w:color="178DBB" w:themeColor="accent4"/>
        <w:left w:val="single" w:sz="24" w:space="0" w:color="178DBB" w:themeColor="accent4"/>
        <w:bottom w:val="single" w:sz="24" w:space="0" w:color="178DBB" w:themeColor="accent4"/>
        <w:right w:val="single" w:sz="24" w:space="0" w:color="178DBB" w:themeColor="accent4"/>
      </w:tblBorders>
    </w:tblPr>
    <w:tcPr>
      <w:shd w:val="clear" w:color="auto" w:fill="178DBB"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C2563"/>
    <w:pPr>
      <w:spacing w:after="0" w:line="240" w:lineRule="auto"/>
    </w:pPr>
    <w:rPr>
      <w:color w:val="FFFFFF" w:themeColor="background1"/>
    </w:rPr>
    <w:tblPr>
      <w:tblStyleRowBandSize w:val="1"/>
      <w:tblStyleColBandSize w:val="1"/>
      <w:tblBorders>
        <w:top w:val="single" w:sz="24" w:space="0" w:color="E3584E" w:themeColor="accent5"/>
        <w:left w:val="single" w:sz="24" w:space="0" w:color="E3584E" w:themeColor="accent5"/>
        <w:bottom w:val="single" w:sz="24" w:space="0" w:color="E3584E" w:themeColor="accent5"/>
        <w:right w:val="single" w:sz="24" w:space="0" w:color="E3584E" w:themeColor="accent5"/>
      </w:tblBorders>
    </w:tblPr>
    <w:tcPr>
      <w:shd w:val="clear" w:color="auto" w:fill="E3584E"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C2563"/>
    <w:pPr>
      <w:spacing w:after="0" w:line="240" w:lineRule="auto"/>
    </w:pPr>
    <w:rPr>
      <w:color w:val="FFFFFF" w:themeColor="background1"/>
    </w:rPr>
    <w:tblPr>
      <w:tblStyleRowBandSize w:val="1"/>
      <w:tblStyleColBandSize w:val="1"/>
      <w:tblBorders>
        <w:top w:val="single" w:sz="24" w:space="0" w:color="6FB344" w:themeColor="accent6"/>
        <w:left w:val="single" w:sz="24" w:space="0" w:color="6FB344" w:themeColor="accent6"/>
        <w:bottom w:val="single" w:sz="24" w:space="0" w:color="6FB344" w:themeColor="accent6"/>
        <w:right w:val="single" w:sz="24" w:space="0" w:color="6FB344" w:themeColor="accent6"/>
      </w:tblBorders>
    </w:tblPr>
    <w:tcPr>
      <w:shd w:val="clear" w:color="auto" w:fill="6FB344"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C256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C2563"/>
    <w:pPr>
      <w:spacing w:after="0" w:line="240" w:lineRule="auto"/>
    </w:pPr>
    <w:rPr>
      <w:color w:val="11826C" w:themeColor="accent1" w:themeShade="BF"/>
    </w:rPr>
    <w:tblPr>
      <w:tblStyleRowBandSize w:val="1"/>
      <w:tblStyleColBandSize w:val="1"/>
      <w:tblBorders>
        <w:top w:val="single" w:sz="4" w:space="0" w:color="17AE92" w:themeColor="accent1"/>
        <w:bottom w:val="single" w:sz="4" w:space="0" w:color="17AE92" w:themeColor="accent1"/>
      </w:tblBorders>
    </w:tblPr>
    <w:tblStylePr w:type="firstRow">
      <w:rPr>
        <w:b/>
        <w:bCs/>
      </w:rPr>
      <w:tblPr/>
      <w:tcPr>
        <w:tcBorders>
          <w:bottom w:val="single" w:sz="4" w:space="0" w:color="17AE92" w:themeColor="accent1"/>
        </w:tcBorders>
      </w:tcPr>
    </w:tblStylePr>
    <w:tblStylePr w:type="lastRow">
      <w:rPr>
        <w:b/>
        <w:bCs/>
      </w:rPr>
      <w:tblPr/>
      <w:tcPr>
        <w:tcBorders>
          <w:top w:val="double" w:sz="4" w:space="0" w:color="17AE92" w:themeColor="accent1"/>
        </w:tcBorders>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styleId="ListTable6Colorful-Accent2">
    <w:name w:val="List Table 6 Colorful Accent 2"/>
    <w:basedOn w:val="TableNormal"/>
    <w:uiPriority w:val="51"/>
    <w:rsid w:val="002C2563"/>
    <w:pPr>
      <w:spacing w:after="0" w:line="240" w:lineRule="auto"/>
    </w:pPr>
    <w:rPr>
      <w:color w:val="DE7B09" w:themeColor="accent2" w:themeShade="BF"/>
    </w:rPr>
    <w:tblPr>
      <w:tblStyleRowBandSize w:val="1"/>
      <w:tblStyleColBandSize w:val="1"/>
      <w:tblBorders>
        <w:top w:val="single" w:sz="4" w:space="0" w:color="F7A23F" w:themeColor="accent2"/>
        <w:bottom w:val="single" w:sz="4" w:space="0" w:color="F7A23F" w:themeColor="accent2"/>
      </w:tblBorders>
    </w:tblPr>
    <w:tblStylePr w:type="firstRow">
      <w:rPr>
        <w:b/>
        <w:bCs/>
      </w:rPr>
      <w:tblPr/>
      <w:tcPr>
        <w:tcBorders>
          <w:bottom w:val="single" w:sz="4" w:space="0" w:color="F7A23F" w:themeColor="accent2"/>
        </w:tcBorders>
      </w:tcPr>
    </w:tblStylePr>
    <w:tblStylePr w:type="lastRow">
      <w:rPr>
        <w:b/>
        <w:bCs/>
      </w:rPr>
      <w:tblPr/>
      <w:tcPr>
        <w:tcBorders>
          <w:top w:val="double" w:sz="4" w:space="0" w:color="F7A23F" w:themeColor="accent2"/>
        </w:tcBorders>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styleId="ListTable6Colorful-Accent3">
    <w:name w:val="List Table 6 Colorful Accent 3"/>
    <w:basedOn w:val="TableNormal"/>
    <w:uiPriority w:val="51"/>
    <w:rsid w:val="002C2563"/>
    <w:pPr>
      <w:spacing w:after="0" w:line="240" w:lineRule="auto"/>
    </w:pPr>
    <w:rPr>
      <w:color w:val="535E62" w:themeColor="accent3" w:themeShade="BF"/>
    </w:rPr>
    <w:tblPr>
      <w:tblStyleRowBandSize w:val="1"/>
      <w:tblStyleColBandSize w:val="1"/>
      <w:tblBorders>
        <w:top w:val="single" w:sz="4" w:space="0" w:color="6F7E84" w:themeColor="accent3"/>
        <w:bottom w:val="single" w:sz="4" w:space="0" w:color="6F7E84" w:themeColor="accent3"/>
      </w:tblBorders>
    </w:tblPr>
    <w:tblStylePr w:type="firstRow">
      <w:rPr>
        <w:b/>
        <w:bCs/>
      </w:rPr>
      <w:tblPr/>
      <w:tcPr>
        <w:tcBorders>
          <w:bottom w:val="single" w:sz="4" w:space="0" w:color="6F7E84" w:themeColor="accent3"/>
        </w:tcBorders>
      </w:tcPr>
    </w:tblStylePr>
    <w:tblStylePr w:type="lastRow">
      <w:rPr>
        <w:b/>
        <w:bCs/>
      </w:rPr>
      <w:tblPr/>
      <w:tcPr>
        <w:tcBorders>
          <w:top w:val="double" w:sz="4" w:space="0" w:color="6F7E84" w:themeColor="accent3"/>
        </w:tcBorders>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styleId="ListTable6Colorful-Accent4">
    <w:name w:val="List Table 6 Colorful Accent 4"/>
    <w:basedOn w:val="TableNormal"/>
    <w:uiPriority w:val="51"/>
    <w:rsid w:val="002C2563"/>
    <w:pPr>
      <w:spacing w:after="0" w:line="240" w:lineRule="auto"/>
    </w:pPr>
    <w:rPr>
      <w:color w:val="11698B" w:themeColor="accent4" w:themeShade="BF"/>
    </w:rPr>
    <w:tblPr>
      <w:tblStyleRowBandSize w:val="1"/>
      <w:tblStyleColBandSize w:val="1"/>
      <w:tblBorders>
        <w:top w:val="single" w:sz="4" w:space="0" w:color="178DBB" w:themeColor="accent4"/>
        <w:bottom w:val="single" w:sz="4" w:space="0" w:color="178DBB" w:themeColor="accent4"/>
      </w:tblBorders>
    </w:tblPr>
    <w:tblStylePr w:type="firstRow">
      <w:rPr>
        <w:b/>
        <w:bCs/>
      </w:rPr>
      <w:tblPr/>
      <w:tcPr>
        <w:tcBorders>
          <w:bottom w:val="single" w:sz="4" w:space="0" w:color="178DBB" w:themeColor="accent4"/>
        </w:tcBorders>
      </w:tcPr>
    </w:tblStylePr>
    <w:tblStylePr w:type="lastRow">
      <w:rPr>
        <w:b/>
        <w:bCs/>
      </w:rPr>
      <w:tblPr/>
      <w:tcPr>
        <w:tcBorders>
          <w:top w:val="double" w:sz="4" w:space="0" w:color="178DBB" w:themeColor="accent4"/>
        </w:tcBorders>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styleId="ListTable6Colorful-Accent5">
    <w:name w:val="List Table 6 Colorful Accent 5"/>
    <w:basedOn w:val="TableNormal"/>
    <w:uiPriority w:val="51"/>
    <w:rsid w:val="002C2563"/>
    <w:pPr>
      <w:spacing w:after="0" w:line="240" w:lineRule="auto"/>
    </w:pPr>
    <w:rPr>
      <w:color w:val="C52A1F" w:themeColor="accent5" w:themeShade="BF"/>
    </w:rPr>
    <w:tblPr>
      <w:tblStyleRowBandSize w:val="1"/>
      <w:tblStyleColBandSize w:val="1"/>
      <w:tblBorders>
        <w:top w:val="single" w:sz="4" w:space="0" w:color="E3584E" w:themeColor="accent5"/>
        <w:bottom w:val="single" w:sz="4" w:space="0" w:color="E3584E" w:themeColor="accent5"/>
      </w:tblBorders>
    </w:tblPr>
    <w:tblStylePr w:type="firstRow">
      <w:rPr>
        <w:b/>
        <w:bCs/>
      </w:rPr>
      <w:tblPr/>
      <w:tcPr>
        <w:tcBorders>
          <w:bottom w:val="single" w:sz="4" w:space="0" w:color="E3584E" w:themeColor="accent5"/>
        </w:tcBorders>
      </w:tcPr>
    </w:tblStylePr>
    <w:tblStylePr w:type="lastRow">
      <w:rPr>
        <w:b/>
        <w:bCs/>
      </w:rPr>
      <w:tblPr/>
      <w:tcPr>
        <w:tcBorders>
          <w:top w:val="double" w:sz="4" w:space="0" w:color="E3584E" w:themeColor="accent5"/>
        </w:tcBorders>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styleId="ListTable6Colorful-Accent6">
    <w:name w:val="List Table 6 Colorful Accent 6"/>
    <w:basedOn w:val="TableNormal"/>
    <w:uiPriority w:val="51"/>
    <w:rsid w:val="002C2563"/>
    <w:pPr>
      <w:spacing w:after="0" w:line="240" w:lineRule="auto"/>
    </w:pPr>
    <w:rPr>
      <w:color w:val="528633" w:themeColor="accent6" w:themeShade="BF"/>
    </w:rPr>
    <w:tblPr>
      <w:tblStyleRowBandSize w:val="1"/>
      <w:tblStyleColBandSize w:val="1"/>
      <w:tblBorders>
        <w:top w:val="single" w:sz="4" w:space="0" w:color="6FB344" w:themeColor="accent6"/>
        <w:bottom w:val="single" w:sz="4" w:space="0" w:color="6FB344" w:themeColor="accent6"/>
      </w:tblBorders>
    </w:tblPr>
    <w:tblStylePr w:type="firstRow">
      <w:rPr>
        <w:b/>
        <w:bCs/>
      </w:rPr>
      <w:tblPr/>
      <w:tcPr>
        <w:tcBorders>
          <w:bottom w:val="single" w:sz="4" w:space="0" w:color="6FB344" w:themeColor="accent6"/>
        </w:tcBorders>
      </w:tcPr>
    </w:tblStylePr>
    <w:tblStylePr w:type="lastRow">
      <w:rPr>
        <w:b/>
        <w:bCs/>
      </w:rPr>
      <w:tblPr/>
      <w:tcPr>
        <w:tcBorders>
          <w:top w:val="double" w:sz="4" w:space="0" w:color="6FB344" w:themeColor="accent6"/>
        </w:tcBorders>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styleId="ListTable7Colorful">
    <w:name w:val="List Table 7 Colorful"/>
    <w:basedOn w:val="TableNormal"/>
    <w:uiPriority w:val="52"/>
    <w:rsid w:val="002C2563"/>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C2563"/>
    <w:pPr>
      <w:spacing w:after="0" w:line="240" w:lineRule="auto"/>
    </w:pPr>
    <w:rPr>
      <w:color w:val="11826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AE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AE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AE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AE92" w:themeColor="accent1"/>
        </w:tcBorders>
        <w:shd w:val="clear" w:color="auto" w:fill="FFFFFF" w:themeFill="background1"/>
      </w:tcPr>
    </w:tblStylePr>
    <w:tblStylePr w:type="band1Vert">
      <w:tblPr/>
      <w:tcPr>
        <w:shd w:val="clear" w:color="auto" w:fill="C7F7EE" w:themeFill="accent1" w:themeFillTint="33"/>
      </w:tcPr>
    </w:tblStylePr>
    <w:tblStylePr w:type="band1Horz">
      <w:tblPr/>
      <w:tcPr>
        <w:shd w:val="clear" w:color="auto" w:fill="C7F7EE"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C2563"/>
    <w:pPr>
      <w:spacing w:after="0" w:line="240" w:lineRule="auto"/>
    </w:pPr>
    <w:rPr>
      <w:color w:val="DE7B09"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A23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A23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A23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A23F" w:themeColor="accent2"/>
        </w:tcBorders>
        <w:shd w:val="clear" w:color="auto" w:fill="FFFFFF" w:themeFill="background1"/>
      </w:tcPr>
    </w:tblStylePr>
    <w:tblStylePr w:type="band1Vert">
      <w:tblPr/>
      <w:tcPr>
        <w:shd w:val="clear" w:color="auto" w:fill="FDECD8" w:themeFill="accent2" w:themeFillTint="33"/>
      </w:tcPr>
    </w:tblStylePr>
    <w:tblStylePr w:type="band1Horz">
      <w:tblPr/>
      <w:tcPr>
        <w:shd w:val="clear" w:color="auto" w:fill="FDECD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C2563"/>
    <w:pPr>
      <w:spacing w:after="0" w:line="240" w:lineRule="auto"/>
    </w:pPr>
    <w:rPr>
      <w:color w:val="535E6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F7E84"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F7E84"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F7E84"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F7E84" w:themeColor="accent3"/>
        </w:tcBorders>
        <w:shd w:val="clear" w:color="auto" w:fill="FFFFFF" w:themeFill="background1"/>
      </w:tcPr>
    </w:tblStylePr>
    <w:tblStylePr w:type="band1Vert">
      <w:tblPr/>
      <w:tcPr>
        <w:shd w:val="clear" w:color="auto" w:fill="E1E5E6" w:themeFill="accent3" w:themeFillTint="33"/>
      </w:tcPr>
    </w:tblStylePr>
    <w:tblStylePr w:type="band1Horz">
      <w:tblPr/>
      <w:tcPr>
        <w:shd w:val="clear" w:color="auto" w:fill="E1E5E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C2563"/>
    <w:pPr>
      <w:spacing w:after="0" w:line="240" w:lineRule="auto"/>
    </w:pPr>
    <w:rPr>
      <w:color w:val="11698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8DBB"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8DBB"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8DBB"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8DBB" w:themeColor="accent4"/>
        </w:tcBorders>
        <w:shd w:val="clear" w:color="auto" w:fill="FFFFFF" w:themeFill="background1"/>
      </w:tcPr>
    </w:tblStylePr>
    <w:tblStylePr w:type="band1Vert">
      <w:tblPr/>
      <w:tcPr>
        <w:shd w:val="clear" w:color="auto" w:fill="C9EBF8" w:themeFill="accent4" w:themeFillTint="33"/>
      </w:tcPr>
    </w:tblStylePr>
    <w:tblStylePr w:type="band1Horz">
      <w:tblPr/>
      <w:tcPr>
        <w:shd w:val="clear" w:color="auto" w:fill="C9EBF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C2563"/>
    <w:pPr>
      <w:spacing w:after="0" w:line="240" w:lineRule="auto"/>
    </w:pPr>
    <w:rPr>
      <w:color w:val="C52A1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584E"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584E"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584E"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584E" w:themeColor="accent5"/>
        </w:tcBorders>
        <w:shd w:val="clear" w:color="auto" w:fill="FFFFFF" w:themeFill="background1"/>
      </w:tcPr>
    </w:tblStylePr>
    <w:tblStylePr w:type="band1Vert">
      <w:tblPr/>
      <w:tcPr>
        <w:shd w:val="clear" w:color="auto" w:fill="F9DDDB" w:themeFill="accent5" w:themeFillTint="33"/>
      </w:tcPr>
    </w:tblStylePr>
    <w:tblStylePr w:type="band1Horz">
      <w:tblPr/>
      <w:tcPr>
        <w:shd w:val="clear" w:color="auto" w:fill="F9DDD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C2563"/>
    <w:pPr>
      <w:spacing w:after="0" w:line="240" w:lineRule="auto"/>
    </w:pPr>
    <w:rPr>
      <w:color w:val="52863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FB344"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FB344"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FB344"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FB344" w:themeColor="accent6"/>
        </w:tcBorders>
        <w:shd w:val="clear" w:color="auto" w:fill="FFFFFF" w:themeFill="background1"/>
      </w:tcPr>
    </w:tblStylePr>
    <w:tblStylePr w:type="band1Vert">
      <w:tblPr/>
      <w:tcPr>
        <w:shd w:val="clear" w:color="auto" w:fill="E1F0D8" w:themeFill="accent6" w:themeFillTint="33"/>
      </w:tcPr>
    </w:tblStylePr>
    <w:tblStylePr w:type="band1Horz">
      <w:tblPr/>
      <w:tcPr>
        <w:shd w:val="clear" w:color="auto" w:fill="E1F0D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C256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C2563"/>
    <w:rPr>
      <w:rFonts w:ascii="Consolas" w:hAnsi="Consolas"/>
      <w:szCs w:val="20"/>
    </w:rPr>
  </w:style>
  <w:style w:type="table" w:styleId="MediumGrid1">
    <w:name w:val="Medium Grid 1"/>
    <w:basedOn w:val="TableNormal"/>
    <w:uiPriority w:val="67"/>
    <w:semiHidden/>
    <w:unhideWhenUsed/>
    <w:rsid w:val="002C256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C2563"/>
    <w:pPr>
      <w:spacing w:after="0" w:line="240" w:lineRule="auto"/>
    </w:pPr>
    <w:tblPr>
      <w:tblStyleRowBandSize w:val="1"/>
      <w:tblStyleColBandSize w:val="1"/>
      <w:tblBorders>
        <w:top w:val="single" w:sz="8" w:space="0" w:color="2FE3C1" w:themeColor="accent1" w:themeTint="BF"/>
        <w:left w:val="single" w:sz="8" w:space="0" w:color="2FE3C1" w:themeColor="accent1" w:themeTint="BF"/>
        <w:bottom w:val="single" w:sz="8" w:space="0" w:color="2FE3C1" w:themeColor="accent1" w:themeTint="BF"/>
        <w:right w:val="single" w:sz="8" w:space="0" w:color="2FE3C1" w:themeColor="accent1" w:themeTint="BF"/>
        <w:insideH w:val="single" w:sz="8" w:space="0" w:color="2FE3C1" w:themeColor="accent1" w:themeTint="BF"/>
        <w:insideV w:val="single" w:sz="8" w:space="0" w:color="2FE3C1" w:themeColor="accent1" w:themeTint="BF"/>
      </w:tblBorders>
    </w:tblPr>
    <w:tcPr>
      <w:shd w:val="clear" w:color="auto" w:fill="BAF6EA" w:themeFill="accent1" w:themeFillTint="3F"/>
    </w:tcPr>
    <w:tblStylePr w:type="firstRow">
      <w:rPr>
        <w:b/>
        <w:bCs/>
      </w:rPr>
    </w:tblStylePr>
    <w:tblStylePr w:type="lastRow">
      <w:rPr>
        <w:b/>
        <w:bCs/>
      </w:rPr>
      <w:tblPr/>
      <w:tcPr>
        <w:tcBorders>
          <w:top w:val="single" w:sz="18" w:space="0" w:color="2FE3C1" w:themeColor="accent1" w:themeTint="BF"/>
        </w:tcBorders>
      </w:tcPr>
    </w:tblStylePr>
    <w:tblStylePr w:type="firstCol">
      <w:rPr>
        <w:b/>
        <w:bCs/>
      </w:rPr>
    </w:tblStylePr>
    <w:tblStylePr w:type="lastCol">
      <w:rPr>
        <w:b/>
        <w:bCs/>
      </w:rPr>
    </w:tblStylePr>
    <w:tblStylePr w:type="band1Vert">
      <w:tblPr/>
      <w:tcPr>
        <w:shd w:val="clear" w:color="auto" w:fill="75ECD6" w:themeFill="accent1" w:themeFillTint="7F"/>
      </w:tcPr>
    </w:tblStylePr>
    <w:tblStylePr w:type="band1Horz">
      <w:tblPr/>
      <w:tcPr>
        <w:shd w:val="clear" w:color="auto" w:fill="75ECD6" w:themeFill="accent1" w:themeFillTint="7F"/>
      </w:tcPr>
    </w:tblStylePr>
  </w:style>
  <w:style w:type="table" w:styleId="MediumGrid1-Accent2">
    <w:name w:val="Medium Grid 1 Accent 2"/>
    <w:basedOn w:val="TableNormal"/>
    <w:uiPriority w:val="67"/>
    <w:semiHidden/>
    <w:unhideWhenUsed/>
    <w:rsid w:val="002C2563"/>
    <w:pPr>
      <w:spacing w:after="0" w:line="240" w:lineRule="auto"/>
    </w:pPr>
    <w:tblPr>
      <w:tblStyleRowBandSize w:val="1"/>
      <w:tblStyleColBandSize w:val="1"/>
      <w:tblBorders>
        <w:top w:val="single" w:sz="8" w:space="0" w:color="F9B96F" w:themeColor="accent2" w:themeTint="BF"/>
        <w:left w:val="single" w:sz="8" w:space="0" w:color="F9B96F" w:themeColor="accent2" w:themeTint="BF"/>
        <w:bottom w:val="single" w:sz="8" w:space="0" w:color="F9B96F" w:themeColor="accent2" w:themeTint="BF"/>
        <w:right w:val="single" w:sz="8" w:space="0" w:color="F9B96F" w:themeColor="accent2" w:themeTint="BF"/>
        <w:insideH w:val="single" w:sz="8" w:space="0" w:color="F9B96F" w:themeColor="accent2" w:themeTint="BF"/>
        <w:insideV w:val="single" w:sz="8" w:space="0" w:color="F9B96F" w:themeColor="accent2" w:themeTint="BF"/>
      </w:tblBorders>
    </w:tblPr>
    <w:tcPr>
      <w:shd w:val="clear" w:color="auto" w:fill="FDE7CF" w:themeFill="accent2" w:themeFillTint="3F"/>
    </w:tcPr>
    <w:tblStylePr w:type="firstRow">
      <w:rPr>
        <w:b/>
        <w:bCs/>
      </w:rPr>
    </w:tblStylePr>
    <w:tblStylePr w:type="lastRow">
      <w:rPr>
        <w:b/>
        <w:bCs/>
      </w:rPr>
      <w:tblPr/>
      <w:tcPr>
        <w:tcBorders>
          <w:top w:val="single" w:sz="18" w:space="0" w:color="F9B96F" w:themeColor="accent2" w:themeTint="BF"/>
        </w:tcBorders>
      </w:tcPr>
    </w:tblStylePr>
    <w:tblStylePr w:type="firstCol">
      <w:rPr>
        <w:b/>
        <w:bCs/>
      </w:rPr>
    </w:tblStylePr>
    <w:tblStylePr w:type="lastCol">
      <w:rPr>
        <w:b/>
        <w:bCs/>
      </w:rPr>
    </w:tblStylePr>
    <w:tblStylePr w:type="band1Vert">
      <w:tblPr/>
      <w:tcPr>
        <w:shd w:val="clear" w:color="auto" w:fill="FBD09F" w:themeFill="accent2" w:themeFillTint="7F"/>
      </w:tcPr>
    </w:tblStylePr>
    <w:tblStylePr w:type="band1Horz">
      <w:tblPr/>
      <w:tcPr>
        <w:shd w:val="clear" w:color="auto" w:fill="FBD09F" w:themeFill="accent2" w:themeFillTint="7F"/>
      </w:tcPr>
    </w:tblStylePr>
  </w:style>
  <w:style w:type="table" w:styleId="MediumGrid1-Accent3">
    <w:name w:val="Medium Grid 1 Accent 3"/>
    <w:basedOn w:val="TableNormal"/>
    <w:uiPriority w:val="67"/>
    <w:semiHidden/>
    <w:unhideWhenUsed/>
    <w:rsid w:val="002C2563"/>
    <w:pPr>
      <w:spacing w:after="0" w:line="240" w:lineRule="auto"/>
    </w:pPr>
    <w:tblPr>
      <w:tblStyleRowBandSize w:val="1"/>
      <w:tblStyleColBandSize w:val="1"/>
      <w:tblBorders>
        <w:top w:val="single" w:sz="8" w:space="0" w:color="929EA3" w:themeColor="accent3" w:themeTint="BF"/>
        <w:left w:val="single" w:sz="8" w:space="0" w:color="929EA3" w:themeColor="accent3" w:themeTint="BF"/>
        <w:bottom w:val="single" w:sz="8" w:space="0" w:color="929EA3" w:themeColor="accent3" w:themeTint="BF"/>
        <w:right w:val="single" w:sz="8" w:space="0" w:color="929EA3" w:themeColor="accent3" w:themeTint="BF"/>
        <w:insideH w:val="single" w:sz="8" w:space="0" w:color="929EA3" w:themeColor="accent3" w:themeTint="BF"/>
        <w:insideV w:val="single" w:sz="8" w:space="0" w:color="929EA3" w:themeColor="accent3" w:themeTint="BF"/>
      </w:tblBorders>
    </w:tblPr>
    <w:tcPr>
      <w:shd w:val="clear" w:color="auto" w:fill="DBDFE1" w:themeFill="accent3" w:themeFillTint="3F"/>
    </w:tcPr>
    <w:tblStylePr w:type="firstRow">
      <w:rPr>
        <w:b/>
        <w:bCs/>
      </w:rPr>
    </w:tblStylePr>
    <w:tblStylePr w:type="lastRow">
      <w:rPr>
        <w:b/>
        <w:bCs/>
      </w:rPr>
      <w:tblPr/>
      <w:tcPr>
        <w:tcBorders>
          <w:top w:val="single" w:sz="18" w:space="0" w:color="929EA3" w:themeColor="accent3" w:themeTint="BF"/>
        </w:tcBorders>
      </w:tcPr>
    </w:tblStylePr>
    <w:tblStylePr w:type="firstCol">
      <w:rPr>
        <w:b/>
        <w:bCs/>
      </w:rPr>
    </w:tblStylePr>
    <w:tblStylePr w:type="lastCol">
      <w:rPr>
        <w:b/>
        <w:bCs/>
      </w:rPr>
    </w:tblStylePr>
    <w:tblStylePr w:type="band1Vert">
      <w:tblPr/>
      <w:tcPr>
        <w:shd w:val="clear" w:color="auto" w:fill="B6BEC2" w:themeFill="accent3" w:themeFillTint="7F"/>
      </w:tcPr>
    </w:tblStylePr>
    <w:tblStylePr w:type="band1Horz">
      <w:tblPr/>
      <w:tcPr>
        <w:shd w:val="clear" w:color="auto" w:fill="B6BEC2" w:themeFill="accent3" w:themeFillTint="7F"/>
      </w:tcPr>
    </w:tblStylePr>
  </w:style>
  <w:style w:type="table" w:styleId="MediumGrid1-Accent4">
    <w:name w:val="Medium Grid 1 Accent 4"/>
    <w:basedOn w:val="TableNormal"/>
    <w:uiPriority w:val="67"/>
    <w:semiHidden/>
    <w:unhideWhenUsed/>
    <w:rsid w:val="002C2563"/>
    <w:pPr>
      <w:spacing w:after="0" w:line="240" w:lineRule="auto"/>
    </w:pPr>
    <w:tblPr>
      <w:tblStyleRowBandSize w:val="1"/>
      <w:tblStyleColBandSize w:val="1"/>
      <w:tblBorders>
        <w:top w:val="single" w:sz="8" w:space="0" w:color="36B4E6" w:themeColor="accent4" w:themeTint="BF"/>
        <w:left w:val="single" w:sz="8" w:space="0" w:color="36B4E6" w:themeColor="accent4" w:themeTint="BF"/>
        <w:bottom w:val="single" w:sz="8" w:space="0" w:color="36B4E6" w:themeColor="accent4" w:themeTint="BF"/>
        <w:right w:val="single" w:sz="8" w:space="0" w:color="36B4E6" w:themeColor="accent4" w:themeTint="BF"/>
        <w:insideH w:val="single" w:sz="8" w:space="0" w:color="36B4E6" w:themeColor="accent4" w:themeTint="BF"/>
        <w:insideV w:val="single" w:sz="8" w:space="0" w:color="36B4E6" w:themeColor="accent4" w:themeTint="BF"/>
      </w:tblBorders>
    </w:tblPr>
    <w:tcPr>
      <w:shd w:val="clear" w:color="auto" w:fill="BCE6F7" w:themeFill="accent4" w:themeFillTint="3F"/>
    </w:tcPr>
    <w:tblStylePr w:type="firstRow">
      <w:rPr>
        <w:b/>
        <w:bCs/>
      </w:rPr>
    </w:tblStylePr>
    <w:tblStylePr w:type="lastRow">
      <w:rPr>
        <w:b/>
        <w:bCs/>
      </w:rPr>
      <w:tblPr/>
      <w:tcPr>
        <w:tcBorders>
          <w:top w:val="single" w:sz="18" w:space="0" w:color="36B4E6" w:themeColor="accent4" w:themeTint="BF"/>
        </w:tcBorders>
      </w:tcPr>
    </w:tblStylePr>
    <w:tblStylePr w:type="firstCol">
      <w:rPr>
        <w:b/>
        <w:bCs/>
      </w:rPr>
    </w:tblStylePr>
    <w:tblStylePr w:type="lastCol">
      <w:rPr>
        <w:b/>
        <w:bCs/>
      </w:rPr>
    </w:tblStylePr>
    <w:tblStylePr w:type="band1Vert">
      <w:tblPr/>
      <w:tcPr>
        <w:shd w:val="clear" w:color="auto" w:fill="79CDEE" w:themeFill="accent4" w:themeFillTint="7F"/>
      </w:tcPr>
    </w:tblStylePr>
    <w:tblStylePr w:type="band1Horz">
      <w:tblPr/>
      <w:tcPr>
        <w:shd w:val="clear" w:color="auto" w:fill="79CDEE" w:themeFill="accent4" w:themeFillTint="7F"/>
      </w:tcPr>
    </w:tblStylePr>
  </w:style>
  <w:style w:type="table" w:styleId="MediumGrid1-Accent5">
    <w:name w:val="Medium Grid 1 Accent 5"/>
    <w:basedOn w:val="TableNormal"/>
    <w:uiPriority w:val="67"/>
    <w:semiHidden/>
    <w:unhideWhenUsed/>
    <w:rsid w:val="002C2563"/>
    <w:pPr>
      <w:spacing w:after="0" w:line="240" w:lineRule="auto"/>
    </w:pPr>
    <w:tblPr>
      <w:tblStyleRowBandSize w:val="1"/>
      <w:tblStyleColBandSize w:val="1"/>
      <w:tblBorders>
        <w:top w:val="single" w:sz="8" w:space="0" w:color="EA817A" w:themeColor="accent5" w:themeTint="BF"/>
        <w:left w:val="single" w:sz="8" w:space="0" w:color="EA817A" w:themeColor="accent5" w:themeTint="BF"/>
        <w:bottom w:val="single" w:sz="8" w:space="0" w:color="EA817A" w:themeColor="accent5" w:themeTint="BF"/>
        <w:right w:val="single" w:sz="8" w:space="0" w:color="EA817A" w:themeColor="accent5" w:themeTint="BF"/>
        <w:insideH w:val="single" w:sz="8" w:space="0" w:color="EA817A" w:themeColor="accent5" w:themeTint="BF"/>
        <w:insideV w:val="single" w:sz="8" w:space="0" w:color="EA817A" w:themeColor="accent5" w:themeTint="BF"/>
      </w:tblBorders>
    </w:tblPr>
    <w:tcPr>
      <w:shd w:val="clear" w:color="auto" w:fill="F8D5D3" w:themeFill="accent5" w:themeFillTint="3F"/>
    </w:tcPr>
    <w:tblStylePr w:type="firstRow">
      <w:rPr>
        <w:b/>
        <w:bCs/>
      </w:rPr>
    </w:tblStylePr>
    <w:tblStylePr w:type="lastRow">
      <w:rPr>
        <w:b/>
        <w:bCs/>
      </w:rPr>
      <w:tblPr/>
      <w:tcPr>
        <w:tcBorders>
          <w:top w:val="single" w:sz="18" w:space="0" w:color="EA817A" w:themeColor="accent5" w:themeTint="BF"/>
        </w:tcBorders>
      </w:tcPr>
    </w:tblStylePr>
    <w:tblStylePr w:type="firstCol">
      <w:rPr>
        <w:b/>
        <w:bCs/>
      </w:rPr>
    </w:tblStylePr>
    <w:tblStylePr w:type="lastCol">
      <w:rPr>
        <w:b/>
        <w:bCs/>
      </w:rPr>
    </w:tblStylePr>
    <w:tblStylePr w:type="band1Vert">
      <w:tblPr/>
      <w:tcPr>
        <w:shd w:val="clear" w:color="auto" w:fill="F1ABA6" w:themeFill="accent5" w:themeFillTint="7F"/>
      </w:tcPr>
    </w:tblStylePr>
    <w:tblStylePr w:type="band1Horz">
      <w:tblPr/>
      <w:tcPr>
        <w:shd w:val="clear" w:color="auto" w:fill="F1ABA6" w:themeFill="accent5" w:themeFillTint="7F"/>
      </w:tcPr>
    </w:tblStylePr>
  </w:style>
  <w:style w:type="table" w:styleId="MediumGrid1-Accent6">
    <w:name w:val="Medium Grid 1 Accent 6"/>
    <w:basedOn w:val="TableNormal"/>
    <w:uiPriority w:val="67"/>
    <w:semiHidden/>
    <w:unhideWhenUsed/>
    <w:rsid w:val="002C2563"/>
    <w:pPr>
      <w:spacing w:after="0" w:line="240" w:lineRule="auto"/>
    </w:pPr>
    <w:tblPr>
      <w:tblStyleRowBandSize w:val="1"/>
      <w:tblStyleColBandSize w:val="1"/>
      <w:tblBorders>
        <w:top w:val="single" w:sz="8" w:space="0" w:color="92C870" w:themeColor="accent6" w:themeTint="BF"/>
        <w:left w:val="single" w:sz="8" w:space="0" w:color="92C870" w:themeColor="accent6" w:themeTint="BF"/>
        <w:bottom w:val="single" w:sz="8" w:space="0" w:color="92C870" w:themeColor="accent6" w:themeTint="BF"/>
        <w:right w:val="single" w:sz="8" w:space="0" w:color="92C870" w:themeColor="accent6" w:themeTint="BF"/>
        <w:insideH w:val="single" w:sz="8" w:space="0" w:color="92C870" w:themeColor="accent6" w:themeTint="BF"/>
        <w:insideV w:val="single" w:sz="8" w:space="0" w:color="92C870" w:themeColor="accent6" w:themeTint="BF"/>
      </w:tblBorders>
    </w:tblPr>
    <w:tcPr>
      <w:shd w:val="clear" w:color="auto" w:fill="DBEDCF" w:themeFill="accent6" w:themeFillTint="3F"/>
    </w:tcPr>
    <w:tblStylePr w:type="firstRow">
      <w:rPr>
        <w:b/>
        <w:bCs/>
      </w:rPr>
    </w:tblStylePr>
    <w:tblStylePr w:type="lastRow">
      <w:rPr>
        <w:b/>
        <w:bCs/>
      </w:rPr>
      <w:tblPr/>
      <w:tcPr>
        <w:tcBorders>
          <w:top w:val="single" w:sz="18" w:space="0" w:color="92C870" w:themeColor="accent6" w:themeTint="BF"/>
        </w:tcBorders>
      </w:tcPr>
    </w:tblStylePr>
    <w:tblStylePr w:type="firstCol">
      <w:rPr>
        <w:b/>
        <w:bCs/>
      </w:rPr>
    </w:tblStylePr>
    <w:tblStylePr w:type="lastCol">
      <w:rPr>
        <w:b/>
        <w:bCs/>
      </w:rPr>
    </w:tblStylePr>
    <w:tblStylePr w:type="band1Vert">
      <w:tblPr/>
      <w:tcPr>
        <w:shd w:val="clear" w:color="auto" w:fill="B6DBA0" w:themeFill="accent6" w:themeFillTint="7F"/>
      </w:tcPr>
    </w:tblStylePr>
    <w:tblStylePr w:type="band1Horz">
      <w:tblPr/>
      <w:tcPr>
        <w:shd w:val="clear" w:color="auto" w:fill="B6DBA0" w:themeFill="accent6" w:themeFillTint="7F"/>
      </w:tcPr>
    </w:tblStylePr>
  </w:style>
  <w:style w:type="table" w:styleId="MediumGrid2">
    <w:name w:val="Medium Grid 2"/>
    <w:basedOn w:val="Table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E92" w:themeColor="accent1"/>
        <w:left w:val="single" w:sz="8" w:space="0" w:color="17AE92" w:themeColor="accent1"/>
        <w:bottom w:val="single" w:sz="8" w:space="0" w:color="17AE92" w:themeColor="accent1"/>
        <w:right w:val="single" w:sz="8" w:space="0" w:color="17AE92" w:themeColor="accent1"/>
        <w:insideH w:val="single" w:sz="8" w:space="0" w:color="17AE92" w:themeColor="accent1"/>
        <w:insideV w:val="single" w:sz="8" w:space="0" w:color="17AE92" w:themeColor="accent1"/>
      </w:tblBorders>
    </w:tblPr>
    <w:tcPr>
      <w:shd w:val="clear" w:color="auto" w:fill="BAF6EA" w:themeFill="accent1" w:themeFillTint="3F"/>
    </w:tcPr>
    <w:tblStylePr w:type="firstRow">
      <w:rPr>
        <w:b/>
        <w:bCs/>
        <w:color w:val="000000" w:themeColor="text1"/>
      </w:rPr>
      <w:tblPr/>
      <w:tcPr>
        <w:shd w:val="clear" w:color="auto" w:fill="E3FB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7F7EE" w:themeFill="accent1" w:themeFillTint="33"/>
      </w:tcPr>
    </w:tblStylePr>
    <w:tblStylePr w:type="band1Vert">
      <w:tblPr/>
      <w:tcPr>
        <w:shd w:val="clear" w:color="auto" w:fill="75ECD6" w:themeFill="accent1" w:themeFillTint="7F"/>
      </w:tcPr>
    </w:tblStylePr>
    <w:tblStylePr w:type="band1Horz">
      <w:tblPr/>
      <w:tcPr>
        <w:tcBorders>
          <w:insideH w:val="single" w:sz="6" w:space="0" w:color="17AE92" w:themeColor="accent1"/>
          <w:insideV w:val="single" w:sz="6" w:space="0" w:color="17AE92" w:themeColor="accent1"/>
        </w:tcBorders>
        <w:shd w:val="clear" w:color="auto" w:fill="75ECD6"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A23F" w:themeColor="accent2"/>
        <w:left w:val="single" w:sz="8" w:space="0" w:color="F7A23F" w:themeColor="accent2"/>
        <w:bottom w:val="single" w:sz="8" w:space="0" w:color="F7A23F" w:themeColor="accent2"/>
        <w:right w:val="single" w:sz="8" w:space="0" w:color="F7A23F" w:themeColor="accent2"/>
        <w:insideH w:val="single" w:sz="8" w:space="0" w:color="F7A23F" w:themeColor="accent2"/>
        <w:insideV w:val="single" w:sz="8" w:space="0" w:color="F7A23F" w:themeColor="accent2"/>
      </w:tblBorders>
    </w:tblPr>
    <w:tcPr>
      <w:shd w:val="clear" w:color="auto" w:fill="FDE7CF" w:themeFill="accent2" w:themeFillTint="3F"/>
    </w:tcPr>
    <w:tblStylePr w:type="firstRow">
      <w:rPr>
        <w:b/>
        <w:bCs/>
        <w:color w:val="000000" w:themeColor="text1"/>
      </w:rPr>
      <w:tblPr/>
      <w:tcPr>
        <w:shd w:val="clear" w:color="auto" w:fill="FE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CD8" w:themeFill="accent2" w:themeFillTint="33"/>
      </w:tcPr>
    </w:tblStylePr>
    <w:tblStylePr w:type="band1Vert">
      <w:tblPr/>
      <w:tcPr>
        <w:shd w:val="clear" w:color="auto" w:fill="FBD09F" w:themeFill="accent2" w:themeFillTint="7F"/>
      </w:tcPr>
    </w:tblStylePr>
    <w:tblStylePr w:type="band1Horz">
      <w:tblPr/>
      <w:tcPr>
        <w:tcBorders>
          <w:insideH w:val="single" w:sz="6" w:space="0" w:color="F7A23F" w:themeColor="accent2"/>
          <w:insideV w:val="single" w:sz="6" w:space="0" w:color="F7A23F" w:themeColor="accent2"/>
        </w:tcBorders>
        <w:shd w:val="clear" w:color="auto" w:fill="FBD09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F7E84" w:themeColor="accent3"/>
        <w:left w:val="single" w:sz="8" w:space="0" w:color="6F7E84" w:themeColor="accent3"/>
        <w:bottom w:val="single" w:sz="8" w:space="0" w:color="6F7E84" w:themeColor="accent3"/>
        <w:right w:val="single" w:sz="8" w:space="0" w:color="6F7E84" w:themeColor="accent3"/>
        <w:insideH w:val="single" w:sz="8" w:space="0" w:color="6F7E84" w:themeColor="accent3"/>
        <w:insideV w:val="single" w:sz="8" w:space="0" w:color="6F7E84" w:themeColor="accent3"/>
      </w:tblBorders>
    </w:tblPr>
    <w:tcPr>
      <w:shd w:val="clear" w:color="auto" w:fill="DBDFE1" w:themeFill="accent3" w:themeFillTint="3F"/>
    </w:tcPr>
    <w:tblStylePr w:type="firstRow">
      <w:rPr>
        <w:b/>
        <w:bCs/>
        <w:color w:val="000000" w:themeColor="text1"/>
      </w:rPr>
      <w:tblPr/>
      <w:tcPr>
        <w:shd w:val="clear" w:color="auto" w:fill="F0F2F3"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E5E6" w:themeFill="accent3" w:themeFillTint="33"/>
      </w:tcPr>
    </w:tblStylePr>
    <w:tblStylePr w:type="band1Vert">
      <w:tblPr/>
      <w:tcPr>
        <w:shd w:val="clear" w:color="auto" w:fill="B6BEC2" w:themeFill="accent3" w:themeFillTint="7F"/>
      </w:tcPr>
    </w:tblStylePr>
    <w:tblStylePr w:type="band1Horz">
      <w:tblPr/>
      <w:tcPr>
        <w:tcBorders>
          <w:insideH w:val="single" w:sz="6" w:space="0" w:color="6F7E84" w:themeColor="accent3"/>
          <w:insideV w:val="single" w:sz="6" w:space="0" w:color="6F7E84" w:themeColor="accent3"/>
        </w:tcBorders>
        <w:shd w:val="clear" w:color="auto" w:fill="B6BEC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8DBB" w:themeColor="accent4"/>
        <w:left w:val="single" w:sz="8" w:space="0" w:color="178DBB" w:themeColor="accent4"/>
        <w:bottom w:val="single" w:sz="8" w:space="0" w:color="178DBB" w:themeColor="accent4"/>
        <w:right w:val="single" w:sz="8" w:space="0" w:color="178DBB" w:themeColor="accent4"/>
        <w:insideH w:val="single" w:sz="8" w:space="0" w:color="178DBB" w:themeColor="accent4"/>
        <w:insideV w:val="single" w:sz="8" w:space="0" w:color="178DBB" w:themeColor="accent4"/>
      </w:tblBorders>
    </w:tblPr>
    <w:tcPr>
      <w:shd w:val="clear" w:color="auto" w:fill="BCE6F7" w:themeFill="accent4" w:themeFillTint="3F"/>
    </w:tcPr>
    <w:tblStylePr w:type="firstRow">
      <w:rPr>
        <w:b/>
        <w:bCs/>
        <w:color w:val="000000" w:themeColor="text1"/>
      </w:rPr>
      <w:tblPr/>
      <w:tcPr>
        <w:shd w:val="clear" w:color="auto" w:fill="E4F5F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9EBF8" w:themeFill="accent4" w:themeFillTint="33"/>
      </w:tcPr>
    </w:tblStylePr>
    <w:tblStylePr w:type="band1Vert">
      <w:tblPr/>
      <w:tcPr>
        <w:shd w:val="clear" w:color="auto" w:fill="79CDEE" w:themeFill="accent4" w:themeFillTint="7F"/>
      </w:tcPr>
    </w:tblStylePr>
    <w:tblStylePr w:type="band1Horz">
      <w:tblPr/>
      <w:tcPr>
        <w:tcBorders>
          <w:insideH w:val="single" w:sz="6" w:space="0" w:color="178DBB" w:themeColor="accent4"/>
          <w:insideV w:val="single" w:sz="6" w:space="0" w:color="178DBB" w:themeColor="accent4"/>
        </w:tcBorders>
        <w:shd w:val="clear" w:color="auto" w:fill="79CDEE"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584E" w:themeColor="accent5"/>
        <w:left w:val="single" w:sz="8" w:space="0" w:color="E3584E" w:themeColor="accent5"/>
        <w:bottom w:val="single" w:sz="8" w:space="0" w:color="E3584E" w:themeColor="accent5"/>
        <w:right w:val="single" w:sz="8" w:space="0" w:color="E3584E" w:themeColor="accent5"/>
        <w:insideH w:val="single" w:sz="8" w:space="0" w:color="E3584E" w:themeColor="accent5"/>
        <w:insideV w:val="single" w:sz="8" w:space="0" w:color="E3584E" w:themeColor="accent5"/>
      </w:tblBorders>
    </w:tblPr>
    <w:tcPr>
      <w:shd w:val="clear" w:color="auto" w:fill="F8D5D3" w:themeFill="accent5" w:themeFillTint="3F"/>
    </w:tcPr>
    <w:tblStylePr w:type="firstRow">
      <w:rPr>
        <w:b/>
        <w:bCs/>
        <w:color w:val="000000" w:themeColor="text1"/>
      </w:rPr>
      <w:tblPr/>
      <w:tcPr>
        <w:shd w:val="clear" w:color="auto" w:fill="FCEE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DDDB" w:themeFill="accent5" w:themeFillTint="33"/>
      </w:tcPr>
    </w:tblStylePr>
    <w:tblStylePr w:type="band1Vert">
      <w:tblPr/>
      <w:tcPr>
        <w:shd w:val="clear" w:color="auto" w:fill="F1ABA6" w:themeFill="accent5" w:themeFillTint="7F"/>
      </w:tcPr>
    </w:tblStylePr>
    <w:tblStylePr w:type="band1Horz">
      <w:tblPr/>
      <w:tcPr>
        <w:tcBorders>
          <w:insideH w:val="single" w:sz="6" w:space="0" w:color="E3584E" w:themeColor="accent5"/>
          <w:insideV w:val="single" w:sz="6" w:space="0" w:color="E3584E" w:themeColor="accent5"/>
        </w:tcBorders>
        <w:shd w:val="clear" w:color="auto" w:fill="F1ABA6"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FB344" w:themeColor="accent6"/>
        <w:left w:val="single" w:sz="8" w:space="0" w:color="6FB344" w:themeColor="accent6"/>
        <w:bottom w:val="single" w:sz="8" w:space="0" w:color="6FB344" w:themeColor="accent6"/>
        <w:right w:val="single" w:sz="8" w:space="0" w:color="6FB344" w:themeColor="accent6"/>
        <w:insideH w:val="single" w:sz="8" w:space="0" w:color="6FB344" w:themeColor="accent6"/>
        <w:insideV w:val="single" w:sz="8" w:space="0" w:color="6FB344" w:themeColor="accent6"/>
      </w:tblBorders>
    </w:tblPr>
    <w:tcPr>
      <w:shd w:val="clear" w:color="auto" w:fill="DBEDCF" w:themeFill="accent6" w:themeFillTint="3F"/>
    </w:tcPr>
    <w:tblStylePr w:type="firstRow">
      <w:rPr>
        <w:b/>
        <w:bCs/>
        <w:color w:val="000000" w:themeColor="text1"/>
      </w:rPr>
      <w:tblPr/>
      <w:tcPr>
        <w:shd w:val="clear" w:color="auto" w:fill="F0F8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F0D8" w:themeFill="accent6" w:themeFillTint="33"/>
      </w:tcPr>
    </w:tblStylePr>
    <w:tblStylePr w:type="band1Vert">
      <w:tblPr/>
      <w:tcPr>
        <w:shd w:val="clear" w:color="auto" w:fill="B6DBA0" w:themeFill="accent6" w:themeFillTint="7F"/>
      </w:tcPr>
    </w:tblStylePr>
    <w:tblStylePr w:type="band1Horz">
      <w:tblPr/>
      <w:tcPr>
        <w:tcBorders>
          <w:insideH w:val="single" w:sz="6" w:space="0" w:color="6FB344" w:themeColor="accent6"/>
          <w:insideV w:val="single" w:sz="6" w:space="0" w:color="6FB344" w:themeColor="accent6"/>
        </w:tcBorders>
        <w:shd w:val="clear" w:color="auto" w:fill="B6DB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AF6EA"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AE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AE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AE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AE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5ECD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5ECD6" w:themeFill="accent1" w:themeFillTint="7F"/>
      </w:tcPr>
    </w:tblStylePr>
  </w:style>
  <w:style w:type="table" w:styleId="MediumGrid3-Accent2">
    <w:name w:val="Medium Grid 3 Accent 2"/>
    <w:basedOn w:val="TableNorma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7C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A23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A23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A23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A23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D09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D09F" w:themeFill="accent2" w:themeFillTint="7F"/>
      </w:tcPr>
    </w:tblStylePr>
  </w:style>
  <w:style w:type="table" w:styleId="MediumGrid3-Accent3">
    <w:name w:val="Medium Grid 3 Accent 3"/>
    <w:basedOn w:val="TableNorma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DFE1"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F7E8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F7E8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F7E8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F7E8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BEC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BEC2" w:themeFill="accent3" w:themeFillTint="7F"/>
      </w:tcPr>
    </w:tblStylePr>
  </w:style>
  <w:style w:type="table" w:styleId="MediumGrid3-Accent4">
    <w:name w:val="Medium Grid 3 Accent 4"/>
    <w:basedOn w:val="TableNorma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CE6F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8DBB"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8DBB"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8DBB"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8DBB"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9CDE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9CDEE" w:themeFill="accent4" w:themeFillTint="7F"/>
      </w:tcPr>
    </w:tblStylePr>
  </w:style>
  <w:style w:type="table" w:styleId="MediumGrid3-Accent5">
    <w:name w:val="Medium Grid 3 Accent 5"/>
    <w:basedOn w:val="TableNorma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D5D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3584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3584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3584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3584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ABA6"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ABA6" w:themeFill="accent5" w:themeFillTint="7F"/>
      </w:tcPr>
    </w:tblStylePr>
  </w:style>
  <w:style w:type="table" w:styleId="MediumGrid3-Accent6">
    <w:name w:val="Medium Grid 3 Accent 6"/>
    <w:basedOn w:val="TableNorma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DC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FB344"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FB344"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FB344"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FB344"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DB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DBA0" w:themeFill="accent6" w:themeFillTint="7F"/>
      </w:tcPr>
    </w:tblStylePr>
  </w:style>
  <w:style w:type="table" w:styleId="MediumList1">
    <w:name w:val="Medium List 1"/>
    <w:basedOn w:val="TableNormal"/>
    <w:uiPriority w:val="65"/>
    <w:semiHidden/>
    <w:unhideWhenUsed/>
    <w:rsid w:val="002C2563"/>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212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C2563"/>
    <w:pPr>
      <w:spacing w:after="0" w:line="240" w:lineRule="auto"/>
    </w:pPr>
    <w:rPr>
      <w:color w:val="000000" w:themeColor="text1"/>
    </w:rPr>
    <w:tblPr>
      <w:tblStyleRowBandSize w:val="1"/>
      <w:tblStyleColBandSize w:val="1"/>
      <w:tblBorders>
        <w:top w:val="single" w:sz="8" w:space="0" w:color="17AE92" w:themeColor="accent1"/>
        <w:bottom w:val="single" w:sz="8" w:space="0" w:color="17AE92" w:themeColor="accent1"/>
      </w:tblBorders>
    </w:tblPr>
    <w:tblStylePr w:type="firstRow">
      <w:rPr>
        <w:rFonts w:asciiTheme="majorHAnsi" w:eastAsiaTheme="majorEastAsia" w:hAnsiTheme="majorHAnsi" w:cstheme="majorBidi"/>
      </w:rPr>
      <w:tblPr/>
      <w:tcPr>
        <w:tcBorders>
          <w:top w:val="nil"/>
          <w:bottom w:val="single" w:sz="8" w:space="0" w:color="17AE92" w:themeColor="accent1"/>
        </w:tcBorders>
      </w:tcPr>
    </w:tblStylePr>
    <w:tblStylePr w:type="lastRow">
      <w:rPr>
        <w:b/>
        <w:bCs/>
        <w:color w:val="1F2123" w:themeColor="text2"/>
      </w:rPr>
      <w:tblPr/>
      <w:tcPr>
        <w:tcBorders>
          <w:top w:val="single" w:sz="8" w:space="0" w:color="17AE92" w:themeColor="accent1"/>
          <w:bottom w:val="single" w:sz="8" w:space="0" w:color="17AE92" w:themeColor="accent1"/>
        </w:tcBorders>
      </w:tcPr>
    </w:tblStylePr>
    <w:tblStylePr w:type="firstCol">
      <w:rPr>
        <w:b/>
        <w:bCs/>
      </w:rPr>
    </w:tblStylePr>
    <w:tblStylePr w:type="lastCol">
      <w:rPr>
        <w:b/>
        <w:bCs/>
      </w:rPr>
      <w:tblPr/>
      <w:tcPr>
        <w:tcBorders>
          <w:top w:val="single" w:sz="8" w:space="0" w:color="17AE92" w:themeColor="accent1"/>
          <w:bottom w:val="single" w:sz="8" w:space="0" w:color="17AE92" w:themeColor="accent1"/>
        </w:tcBorders>
      </w:tcPr>
    </w:tblStylePr>
    <w:tblStylePr w:type="band1Vert">
      <w:tblPr/>
      <w:tcPr>
        <w:shd w:val="clear" w:color="auto" w:fill="BAF6EA" w:themeFill="accent1" w:themeFillTint="3F"/>
      </w:tcPr>
    </w:tblStylePr>
    <w:tblStylePr w:type="band1Horz">
      <w:tblPr/>
      <w:tcPr>
        <w:shd w:val="clear" w:color="auto" w:fill="BAF6EA" w:themeFill="accent1" w:themeFillTint="3F"/>
      </w:tcPr>
    </w:tblStylePr>
  </w:style>
  <w:style w:type="table" w:styleId="MediumList1-Accent2">
    <w:name w:val="Medium List 1 Accent 2"/>
    <w:basedOn w:val="TableNormal"/>
    <w:uiPriority w:val="65"/>
    <w:semiHidden/>
    <w:unhideWhenUsed/>
    <w:rsid w:val="002C2563"/>
    <w:pPr>
      <w:spacing w:after="0" w:line="240" w:lineRule="auto"/>
    </w:pPr>
    <w:rPr>
      <w:color w:val="000000" w:themeColor="text1"/>
    </w:rPr>
    <w:tblPr>
      <w:tblStyleRowBandSize w:val="1"/>
      <w:tblStyleColBandSize w:val="1"/>
      <w:tblBorders>
        <w:top w:val="single" w:sz="8" w:space="0" w:color="F7A23F" w:themeColor="accent2"/>
        <w:bottom w:val="single" w:sz="8" w:space="0" w:color="F7A23F" w:themeColor="accent2"/>
      </w:tblBorders>
    </w:tblPr>
    <w:tblStylePr w:type="firstRow">
      <w:rPr>
        <w:rFonts w:asciiTheme="majorHAnsi" w:eastAsiaTheme="majorEastAsia" w:hAnsiTheme="majorHAnsi" w:cstheme="majorBidi"/>
      </w:rPr>
      <w:tblPr/>
      <w:tcPr>
        <w:tcBorders>
          <w:top w:val="nil"/>
          <w:bottom w:val="single" w:sz="8" w:space="0" w:color="F7A23F" w:themeColor="accent2"/>
        </w:tcBorders>
      </w:tcPr>
    </w:tblStylePr>
    <w:tblStylePr w:type="lastRow">
      <w:rPr>
        <w:b/>
        <w:bCs/>
        <w:color w:val="1F2123" w:themeColor="text2"/>
      </w:rPr>
      <w:tblPr/>
      <w:tcPr>
        <w:tcBorders>
          <w:top w:val="single" w:sz="8" w:space="0" w:color="F7A23F" w:themeColor="accent2"/>
          <w:bottom w:val="single" w:sz="8" w:space="0" w:color="F7A23F" w:themeColor="accent2"/>
        </w:tcBorders>
      </w:tcPr>
    </w:tblStylePr>
    <w:tblStylePr w:type="firstCol">
      <w:rPr>
        <w:b/>
        <w:bCs/>
      </w:rPr>
    </w:tblStylePr>
    <w:tblStylePr w:type="lastCol">
      <w:rPr>
        <w:b/>
        <w:bCs/>
      </w:rPr>
      <w:tblPr/>
      <w:tcPr>
        <w:tcBorders>
          <w:top w:val="single" w:sz="8" w:space="0" w:color="F7A23F" w:themeColor="accent2"/>
          <w:bottom w:val="single" w:sz="8" w:space="0" w:color="F7A23F" w:themeColor="accent2"/>
        </w:tcBorders>
      </w:tcPr>
    </w:tblStylePr>
    <w:tblStylePr w:type="band1Vert">
      <w:tblPr/>
      <w:tcPr>
        <w:shd w:val="clear" w:color="auto" w:fill="FDE7CF" w:themeFill="accent2" w:themeFillTint="3F"/>
      </w:tcPr>
    </w:tblStylePr>
    <w:tblStylePr w:type="band1Horz">
      <w:tblPr/>
      <w:tcPr>
        <w:shd w:val="clear" w:color="auto" w:fill="FDE7CF" w:themeFill="accent2" w:themeFillTint="3F"/>
      </w:tcPr>
    </w:tblStylePr>
  </w:style>
  <w:style w:type="table" w:styleId="MediumList1-Accent3">
    <w:name w:val="Medium List 1 Accent 3"/>
    <w:basedOn w:val="TableNormal"/>
    <w:uiPriority w:val="65"/>
    <w:semiHidden/>
    <w:unhideWhenUsed/>
    <w:rsid w:val="002C2563"/>
    <w:pPr>
      <w:spacing w:after="0" w:line="240" w:lineRule="auto"/>
    </w:pPr>
    <w:rPr>
      <w:color w:val="000000" w:themeColor="text1"/>
    </w:rPr>
    <w:tblPr>
      <w:tblStyleRowBandSize w:val="1"/>
      <w:tblStyleColBandSize w:val="1"/>
      <w:tblBorders>
        <w:top w:val="single" w:sz="8" w:space="0" w:color="6F7E84" w:themeColor="accent3"/>
        <w:bottom w:val="single" w:sz="8" w:space="0" w:color="6F7E84" w:themeColor="accent3"/>
      </w:tblBorders>
    </w:tblPr>
    <w:tblStylePr w:type="firstRow">
      <w:rPr>
        <w:rFonts w:asciiTheme="majorHAnsi" w:eastAsiaTheme="majorEastAsia" w:hAnsiTheme="majorHAnsi" w:cstheme="majorBidi"/>
      </w:rPr>
      <w:tblPr/>
      <w:tcPr>
        <w:tcBorders>
          <w:top w:val="nil"/>
          <w:bottom w:val="single" w:sz="8" w:space="0" w:color="6F7E84" w:themeColor="accent3"/>
        </w:tcBorders>
      </w:tcPr>
    </w:tblStylePr>
    <w:tblStylePr w:type="lastRow">
      <w:rPr>
        <w:b/>
        <w:bCs/>
        <w:color w:val="1F2123" w:themeColor="text2"/>
      </w:rPr>
      <w:tblPr/>
      <w:tcPr>
        <w:tcBorders>
          <w:top w:val="single" w:sz="8" w:space="0" w:color="6F7E84" w:themeColor="accent3"/>
          <w:bottom w:val="single" w:sz="8" w:space="0" w:color="6F7E84" w:themeColor="accent3"/>
        </w:tcBorders>
      </w:tcPr>
    </w:tblStylePr>
    <w:tblStylePr w:type="firstCol">
      <w:rPr>
        <w:b/>
        <w:bCs/>
      </w:rPr>
    </w:tblStylePr>
    <w:tblStylePr w:type="lastCol">
      <w:rPr>
        <w:b/>
        <w:bCs/>
      </w:rPr>
      <w:tblPr/>
      <w:tcPr>
        <w:tcBorders>
          <w:top w:val="single" w:sz="8" w:space="0" w:color="6F7E84" w:themeColor="accent3"/>
          <w:bottom w:val="single" w:sz="8" w:space="0" w:color="6F7E84" w:themeColor="accent3"/>
        </w:tcBorders>
      </w:tcPr>
    </w:tblStylePr>
    <w:tblStylePr w:type="band1Vert">
      <w:tblPr/>
      <w:tcPr>
        <w:shd w:val="clear" w:color="auto" w:fill="DBDFE1" w:themeFill="accent3" w:themeFillTint="3F"/>
      </w:tcPr>
    </w:tblStylePr>
    <w:tblStylePr w:type="band1Horz">
      <w:tblPr/>
      <w:tcPr>
        <w:shd w:val="clear" w:color="auto" w:fill="DBDFE1" w:themeFill="accent3" w:themeFillTint="3F"/>
      </w:tcPr>
    </w:tblStylePr>
  </w:style>
  <w:style w:type="table" w:styleId="MediumList1-Accent4">
    <w:name w:val="Medium List 1 Accent 4"/>
    <w:basedOn w:val="TableNormal"/>
    <w:uiPriority w:val="65"/>
    <w:semiHidden/>
    <w:unhideWhenUsed/>
    <w:rsid w:val="002C2563"/>
    <w:pPr>
      <w:spacing w:after="0" w:line="240" w:lineRule="auto"/>
    </w:pPr>
    <w:rPr>
      <w:color w:val="000000" w:themeColor="text1"/>
    </w:rPr>
    <w:tblPr>
      <w:tblStyleRowBandSize w:val="1"/>
      <w:tblStyleColBandSize w:val="1"/>
      <w:tblBorders>
        <w:top w:val="single" w:sz="8" w:space="0" w:color="178DBB" w:themeColor="accent4"/>
        <w:bottom w:val="single" w:sz="8" w:space="0" w:color="178DBB" w:themeColor="accent4"/>
      </w:tblBorders>
    </w:tblPr>
    <w:tblStylePr w:type="firstRow">
      <w:rPr>
        <w:rFonts w:asciiTheme="majorHAnsi" w:eastAsiaTheme="majorEastAsia" w:hAnsiTheme="majorHAnsi" w:cstheme="majorBidi"/>
      </w:rPr>
      <w:tblPr/>
      <w:tcPr>
        <w:tcBorders>
          <w:top w:val="nil"/>
          <w:bottom w:val="single" w:sz="8" w:space="0" w:color="178DBB" w:themeColor="accent4"/>
        </w:tcBorders>
      </w:tcPr>
    </w:tblStylePr>
    <w:tblStylePr w:type="lastRow">
      <w:rPr>
        <w:b/>
        <w:bCs/>
        <w:color w:val="1F2123" w:themeColor="text2"/>
      </w:rPr>
      <w:tblPr/>
      <w:tcPr>
        <w:tcBorders>
          <w:top w:val="single" w:sz="8" w:space="0" w:color="178DBB" w:themeColor="accent4"/>
          <w:bottom w:val="single" w:sz="8" w:space="0" w:color="178DBB" w:themeColor="accent4"/>
        </w:tcBorders>
      </w:tcPr>
    </w:tblStylePr>
    <w:tblStylePr w:type="firstCol">
      <w:rPr>
        <w:b/>
        <w:bCs/>
      </w:rPr>
    </w:tblStylePr>
    <w:tblStylePr w:type="lastCol">
      <w:rPr>
        <w:b/>
        <w:bCs/>
      </w:rPr>
      <w:tblPr/>
      <w:tcPr>
        <w:tcBorders>
          <w:top w:val="single" w:sz="8" w:space="0" w:color="178DBB" w:themeColor="accent4"/>
          <w:bottom w:val="single" w:sz="8" w:space="0" w:color="178DBB" w:themeColor="accent4"/>
        </w:tcBorders>
      </w:tcPr>
    </w:tblStylePr>
    <w:tblStylePr w:type="band1Vert">
      <w:tblPr/>
      <w:tcPr>
        <w:shd w:val="clear" w:color="auto" w:fill="BCE6F7" w:themeFill="accent4" w:themeFillTint="3F"/>
      </w:tcPr>
    </w:tblStylePr>
    <w:tblStylePr w:type="band1Horz">
      <w:tblPr/>
      <w:tcPr>
        <w:shd w:val="clear" w:color="auto" w:fill="BCE6F7" w:themeFill="accent4" w:themeFillTint="3F"/>
      </w:tcPr>
    </w:tblStylePr>
  </w:style>
  <w:style w:type="table" w:styleId="MediumList1-Accent5">
    <w:name w:val="Medium List 1 Accent 5"/>
    <w:basedOn w:val="TableNormal"/>
    <w:uiPriority w:val="65"/>
    <w:semiHidden/>
    <w:unhideWhenUsed/>
    <w:rsid w:val="002C2563"/>
    <w:pPr>
      <w:spacing w:after="0" w:line="240" w:lineRule="auto"/>
    </w:pPr>
    <w:rPr>
      <w:color w:val="000000" w:themeColor="text1"/>
    </w:rPr>
    <w:tblPr>
      <w:tblStyleRowBandSize w:val="1"/>
      <w:tblStyleColBandSize w:val="1"/>
      <w:tblBorders>
        <w:top w:val="single" w:sz="8" w:space="0" w:color="E3584E" w:themeColor="accent5"/>
        <w:bottom w:val="single" w:sz="8" w:space="0" w:color="E3584E" w:themeColor="accent5"/>
      </w:tblBorders>
    </w:tblPr>
    <w:tblStylePr w:type="firstRow">
      <w:rPr>
        <w:rFonts w:asciiTheme="majorHAnsi" w:eastAsiaTheme="majorEastAsia" w:hAnsiTheme="majorHAnsi" w:cstheme="majorBidi"/>
      </w:rPr>
      <w:tblPr/>
      <w:tcPr>
        <w:tcBorders>
          <w:top w:val="nil"/>
          <w:bottom w:val="single" w:sz="8" w:space="0" w:color="E3584E" w:themeColor="accent5"/>
        </w:tcBorders>
      </w:tcPr>
    </w:tblStylePr>
    <w:tblStylePr w:type="lastRow">
      <w:rPr>
        <w:b/>
        <w:bCs/>
        <w:color w:val="1F2123" w:themeColor="text2"/>
      </w:rPr>
      <w:tblPr/>
      <w:tcPr>
        <w:tcBorders>
          <w:top w:val="single" w:sz="8" w:space="0" w:color="E3584E" w:themeColor="accent5"/>
          <w:bottom w:val="single" w:sz="8" w:space="0" w:color="E3584E" w:themeColor="accent5"/>
        </w:tcBorders>
      </w:tcPr>
    </w:tblStylePr>
    <w:tblStylePr w:type="firstCol">
      <w:rPr>
        <w:b/>
        <w:bCs/>
      </w:rPr>
    </w:tblStylePr>
    <w:tblStylePr w:type="lastCol">
      <w:rPr>
        <w:b/>
        <w:bCs/>
      </w:rPr>
      <w:tblPr/>
      <w:tcPr>
        <w:tcBorders>
          <w:top w:val="single" w:sz="8" w:space="0" w:color="E3584E" w:themeColor="accent5"/>
          <w:bottom w:val="single" w:sz="8" w:space="0" w:color="E3584E" w:themeColor="accent5"/>
        </w:tcBorders>
      </w:tcPr>
    </w:tblStylePr>
    <w:tblStylePr w:type="band1Vert">
      <w:tblPr/>
      <w:tcPr>
        <w:shd w:val="clear" w:color="auto" w:fill="F8D5D3" w:themeFill="accent5" w:themeFillTint="3F"/>
      </w:tcPr>
    </w:tblStylePr>
    <w:tblStylePr w:type="band1Horz">
      <w:tblPr/>
      <w:tcPr>
        <w:shd w:val="clear" w:color="auto" w:fill="F8D5D3" w:themeFill="accent5" w:themeFillTint="3F"/>
      </w:tcPr>
    </w:tblStylePr>
  </w:style>
  <w:style w:type="table" w:styleId="MediumList1-Accent6">
    <w:name w:val="Medium List 1 Accent 6"/>
    <w:basedOn w:val="TableNormal"/>
    <w:uiPriority w:val="65"/>
    <w:semiHidden/>
    <w:unhideWhenUsed/>
    <w:rsid w:val="002C2563"/>
    <w:pPr>
      <w:spacing w:after="0" w:line="240" w:lineRule="auto"/>
    </w:pPr>
    <w:rPr>
      <w:color w:val="000000" w:themeColor="text1"/>
    </w:rPr>
    <w:tblPr>
      <w:tblStyleRowBandSize w:val="1"/>
      <w:tblStyleColBandSize w:val="1"/>
      <w:tblBorders>
        <w:top w:val="single" w:sz="8" w:space="0" w:color="6FB344" w:themeColor="accent6"/>
        <w:bottom w:val="single" w:sz="8" w:space="0" w:color="6FB344" w:themeColor="accent6"/>
      </w:tblBorders>
    </w:tblPr>
    <w:tblStylePr w:type="firstRow">
      <w:rPr>
        <w:rFonts w:asciiTheme="majorHAnsi" w:eastAsiaTheme="majorEastAsia" w:hAnsiTheme="majorHAnsi" w:cstheme="majorBidi"/>
      </w:rPr>
      <w:tblPr/>
      <w:tcPr>
        <w:tcBorders>
          <w:top w:val="nil"/>
          <w:bottom w:val="single" w:sz="8" w:space="0" w:color="6FB344" w:themeColor="accent6"/>
        </w:tcBorders>
      </w:tcPr>
    </w:tblStylePr>
    <w:tblStylePr w:type="lastRow">
      <w:rPr>
        <w:b/>
        <w:bCs/>
        <w:color w:val="1F2123" w:themeColor="text2"/>
      </w:rPr>
      <w:tblPr/>
      <w:tcPr>
        <w:tcBorders>
          <w:top w:val="single" w:sz="8" w:space="0" w:color="6FB344" w:themeColor="accent6"/>
          <w:bottom w:val="single" w:sz="8" w:space="0" w:color="6FB344" w:themeColor="accent6"/>
        </w:tcBorders>
      </w:tcPr>
    </w:tblStylePr>
    <w:tblStylePr w:type="firstCol">
      <w:rPr>
        <w:b/>
        <w:bCs/>
      </w:rPr>
    </w:tblStylePr>
    <w:tblStylePr w:type="lastCol">
      <w:rPr>
        <w:b/>
        <w:bCs/>
      </w:rPr>
      <w:tblPr/>
      <w:tcPr>
        <w:tcBorders>
          <w:top w:val="single" w:sz="8" w:space="0" w:color="6FB344" w:themeColor="accent6"/>
          <w:bottom w:val="single" w:sz="8" w:space="0" w:color="6FB344" w:themeColor="accent6"/>
        </w:tcBorders>
      </w:tcPr>
    </w:tblStylePr>
    <w:tblStylePr w:type="band1Vert">
      <w:tblPr/>
      <w:tcPr>
        <w:shd w:val="clear" w:color="auto" w:fill="DBEDCF" w:themeFill="accent6" w:themeFillTint="3F"/>
      </w:tcPr>
    </w:tblStylePr>
    <w:tblStylePr w:type="band1Horz">
      <w:tblPr/>
      <w:tcPr>
        <w:shd w:val="clear" w:color="auto" w:fill="DBEDCF" w:themeFill="accent6" w:themeFillTint="3F"/>
      </w:tcPr>
    </w:tblStylePr>
  </w:style>
  <w:style w:type="table" w:styleId="MediumList2">
    <w:name w:val="Medium List 2"/>
    <w:basedOn w:val="Table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E92" w:themeColor="accent1"/>
        <w:left w:val="single" w:sz="8" w:space="0" w:color="17AE92" w:themeColor="accent1"/>
        <w:bottom w:val="single" w:sz="8" w:space="0" w:color="17AE92" w:themeColor="accent1"/>
        <w:right w:val="single" w:sz="8" w:space="0" w:color="17AE92" w:themeColor="accent1"/>
      </w:tblBorders>
    </w:tblPr>
    <w:tblStylePr w:type="firstRow">
      <w:rPr>
        <w:sz w:val="24"/>
        <w:szCs w:val="24"/>
      </w:rPr>
      <w:tblPr/>
      <w:tcPr>
        <w:tcBorders>
          <w:top w:val="nil"/>
          <w:left w:val="nil"/>
          <w:bottom w:val="single" w:sz="24" w:space="0" w:color="17AE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AE92" w:themeColor="accent1"/>
          <w:insideH w:val="nil"/>
          <w:insideV w:val="nil"/>
        </w:tcBorders>
        <w:shd w:val="clear" w:color="auto" w:fill="FFFFFF" w:themeFill="background1"/>
      </w:tcPr>
    </w:tblStylePr>
    <w:tblStylePr w:type="lastCol">
      <w:tblPr/>
      <w:tcPr>
        <w:tcBorders>
          <w:top w:val="nil"/>
          <w:left w:val="single" w:sz="8" w:space="0" w:color="17AE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AF6EA" w:themeFill="accent1" w:themeFillTint="3F"/>
      </w:tcPr>
    </w:tblStylePr>
    <w:tblStylePr w:type="band1Horz">
      <w:tblPr/>
      <w:tcPr>
        <w:tcBorders>
          <w:top w:val="nil"/>
          <w:bottom w:val="nil"/>
          <w:insideH w:val="nil"/>
          <w:insideV w:val="nil"/>
        </w:tcBorders>
        <w:shd w:val="clear" w:color="auto" w:fill="BAF6E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A23F" w:themeColor="accent2"/>
        <w:left w:val="single" w:sz="8" w:space="0" w:color="F7A23F" w:themeColor="accent2"/>
        <w:bottom w:val="single" w:sz="8" w:space="0" w:color="F7A23F" w:themeColor="accent2"/>
        <w:right w:val="single" w:sz="8" w:space="0" w:color="F7A23F" w:themeColor="accent2"/>
      </w:tblBorders>
    </w:tblPr>
    <w:tblStylePr w:type="firstRow">
      <w:rPr>
        <w:sz w:val="24"/>
        <w:szCs w:val="24"/>
      </w:rPr>
      <w:tblPr/>
      <w:tcPr>
        <w:tcBorders>
          <w:top w:val="nil"/>
          <w:left w:val="nil"/>
          <w:bottom w:val="single" w:sz="24" w:space="0" w:color="F7A23F"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A23F" w:themeColor="accent2"/>
          <w:insideH w:val="nil"/>
          <w:insideV w:val="nil"/>
        </w:tcBorders>
        <w:shd w:val="clear" w:color="auto" w:fill="FFFFFF" w:themeFill="background1"/>
      </w:tcPr>
    </w:tblStylePr>
    <w:tblStylePr w:type="lastCol">
      <w:tblPr/>
      <w:tcPr>
        <w:tcBorders>
          <w:top w:val="nil"/>
          <w:left w:val="single" w:sz="8" w:space="0" w:color="F7A23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7CF" w:themeFill="accent2" w:themeFillTint="3F"/>
      </w:tcPr>
    </w:tblStylePr>
    <w:tblStylePr w:type="band1Horz">
      <w:tblPr/>
      <w:tcPr>
        <w:tcBorders>
          <w:top w:val="nil"/>
          <w:bottom w:val="nil"/>
          <w:insideH w:val="nil"/>
          <w:insideV w:val="nil"/>
        </w:tcBorders>
        <w:shd w:val="clear" w:color="auto" w:fill="FDE7C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F7E84" w:themeColor="accent3"/>
        <w:left w:val="single" w:sz="8" w:space="0" w:color="6F7E84" w:themeColor="accent3"/>
        <w:bottom w:val="single" w:sz="8" w:space="0" w:color="6F7E84" w:themeColor="accent3"/>
        <w:right w:val="single" w:sz="8" w:space="0" w:color="6F7E84" w:themeColor="accent3"/>
      </w:tblBorders>
    </w:tblPr>
    <w:tblStylePr w:type="firstRow">
      <w:rPr>
        <w:sz w:val="24"/>
        <w:szCs w:val="24"/>
      </w:rPr>
      <w:tblPr/>
      <w:tcPr>
        <w:tcBorders>
          <w:top w:val="nil"/>
          <w:left w:val="nil"/>
          <w:bottom w:val="single" w:sz="24" w:space="0" w:color="6F7E84"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F7E84" w:themeColor="accent3"/>
          <w:insideH w:val="nil"/>
          <w:insideV w:val="nil"/>
        </w:tcBorders>
        <w:shd w:val="clear" w:color="auto" w:fill="FFFFFF" w:themeFill="background1"/>
      </w:tcPr>
    </w:tblStylePr>
    <w:tblStylePr w:type="lastCol">
      <w:tblPr/>
      <w:tcPr>
        <w:tcBorders>
          <w:top w:val="nil"/>
          <w:left w:val="single" w:sz="8" w:space="0" w:color="6F7E8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DFE1" w:themeFill="accent3" w:themeFillTint="3F"/>
      </w:tcPr>
    </w:tblStylePr>
    <w:tblStylePr w:type="band1Horz">
      <w:tblPr/>
      <w:tcPr>
        <w:tcBorders>
          <w:top w:val="nil"/>
          <w:bottom w:val="nil"/>
          <w:insideH w:val="nil"/>
          <w:insideV w:val="nil"/>
        </w:tcBorders>
        <w:shd w:val="clear" w:color="auto" w:fill="DBDFE1"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8DBB" w:themeColor="accent4"/>
        <w:left w:val="single" w:sz="8" w:space="0" w:color="178DBB" w:themeColor="accent4"/>
        <w:bottom w:val="single" w:sz="8" w:space="0" w:color="178DBB" w:themeColor="accent4"/>
        <w:right w:val="single" w:sz="8" w:space="0" w:color="178DBB" w:themeColor="accent4"/>
      </w:tblBorders>
    </w:tblPr>
    <w:tblStylePr w:type="firstRow">
      <w:rPr>
        <w:sz w:val="24"/>
        <w:szCs w:val="24"/>
      </w:rPr>
      <w:tblPr/>
      <w:tcPr>
        <w:tcBorders>
          <w:top w:val="nil"/>
          <w:left w:val="nil"/>
          <w:bottom w:val="single" w:sz="24" w:space="0" w:color="178DBB"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8DBB" w:themeColor="accent4"/>
          <w:insideH w:val="nil"/>
          <w:insideV w:val="nil"/>
        </w:tcBorders>
        <w:shd w:val="clear" w:color="auto" w:fill="FFFFFF" w:themeFill="background1"/>
      </w:tcPr>
    </w:tblStylePr>
    <w:tblStylePr w:type="lastCol">
      <w:tblPr/>
      <w:tcPr>
        <w:tcBorders>
          <w:top w:val="nil"/>
          <w:left w:val="single" w:sz="8" w:space="0" w:color="178DBB"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CE6F7" w:themeFill="accent4" w:themeFillTint="3F"/>
      </w:tcPr>
    </w:tblStylePr>
    <w:tblStylePr w:type="band1Horz">
      <w:tblPr/>
      <w:tcPr>
        <w:tcBorders>
          <w:top w:val="nil"/>
          <w:bottom w:val="nil"/>
          <w:insideH w:val="nil"/>
          <w:insideV w:val="nil"/>
        </w:tcBorders>
        <w:shd w:val="clear" w:color="auto" w:fill="BCE6F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584E" w:themeColor="accent5"/>
        <w:left w:val="single" w:sz="8" w:space="0" w:color="E3584E" w:themeColor="accent5"/>
        <w:bottom w:val="single" w:sz="8" w:space="0" w:color="E3584E" w:themeColor="accent5"/>
        <w:right w:val="single" w:sz="8" w:space="0" w:color="E3584E" w:themeColor="accent5"/>
      </w:tblBorders>
    </w:tblPr>
    <w:tblStylePr w:type="firstRow">
      <w:rPr>
        <w:sz w:val="24"/>
        <w:szCs w:val="24"/>
      </w:rPr>
      <w:tblPr/>
      <w:tcPr>
        <w:tcBorders>
          <w:top w:val="nil"/>
          <w:left w:val="nil"/>
          <w:bottom w:val="single" w:sz="24" w:space="0" w:color="E3584E"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3584E" w:themeColor="accent5"/>
          <w:insideH w:val="nil"/>
          <w:insideV w:val="nil"/>
        </w:tcBorders>
        <w:shd w:val="clear" w:color="auto" w:fill="FFFFFF" w:themeFill="background1"/>
      </w:tcPr>
    </w:tblStylePr>
    <w:tblStylePr w:type="lastCol">
      <w:tblPr/>
      <w:tcPr>
        <w:tcBorders>
          <w:top w:val="nil"/>
          <w:left w:val="single" w:sz="8" w:space="0" w:color="E3584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D5D3" w:themeFill="accent5" w:themeFillTint="3F"/>
      </w:tcPr>
    </w:tblStylePr>
    <w:tblStylePr w:type="band1Horz">
      <w:tblPr/>
      <w:tcPr>
        <w:tcBorders>
          <w:top w:val="nil"/>
          <w:bottom w:val="nil"/>
          <w:insideH w:val="nil"/>
          <w:insideV w:val="nil"/>
        </w:tcBorders>
        <w:shd w:val="clear" w:color="auto" w:fill="F8D5D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FB344" w:themeColor="accent6"/>
        <w:left w:val="single" w:sz="8" w:space="0" w:color="6FB344" w:themeColor="accent6"/>
        <w:bottom w:val="single" w:sz="8" w:space="0" w:color="6FB344" w:themeColor="accent6"/>
        <w:right w:val="single" w:sz="8" w:space="0" w:color="6FB344" w:themeColor="accent6"/>
      </w:tblBorders>
    </w:tblPr>
    <w:tblStylePr w:type="firstRow">
      <w:rPr>
        <w:sz w:val="24"/>
        <w:szCs w:val="24"/>
      </w:rPr>
      <w:tblPr/>
      <w:tcPr>
        <w:tcBorders>
          <w:top w:val="nil"/>
          <w:left w:val="nil"/>
          <w:bottom w:val="single" w:sz="24" w:space="0" w:color="6FB344"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FB344" w:themeColor="accent6"/>
          <w:insideH w:val="nil"/>
          <w:insideV w:val="nil"/>
        </w:tcBorders>
        <w:shd w:val="clear" w:color="auto" w:fill="FFFFFF" w:themeFill="background1"/>
      </w:tcPr>
    </w:tblStylePr>
    <w:tblStylePr w:type="lastCol">
      <w:tblPr/>
      <w:tcPr>
        <w:tcBorders>
          <w:top w:val="nil"/>
          <w:left w:val="single" w:sz="8" w:space="0" w:color="6FB344"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DCF" w:themeFill="accent6" w:themeFillTint="3F"/>
      </w:tcPr>
    </w:tblStylePr>
    <w:tblStylePr w:type="band1Horz">
      <w:tblPr/>
      <w:tcPr>
        <w:tcBorders>
          <w:top w:val="nil"/>
          <w:bottom w:val="nil"/>
          <w:insideH w:val="nil"/>
          <w:insideV w:val="nil"/>
        </w:tcBorders>
        <w:shd w:val="clear" w:color="auto" w:fill="DBEDC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C256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C2563"/>
    <w:pPr>
      <w:spacing w:after="0" w:line="240" w:lineRule="auto"/>
    </w:pPr>
    <w:tblPr>
      <w:tblStyleRowBandSize w:val="1"/>
      <w:tblStyleColBandSize w:val="1"/>
      <w:tblBorders>
        <w:top w:val="single" w:sz="8" w:space="0" w:color="2FE3C1" w:themeColor="accent1" w:themeTint="BF"/>
        <w:left w:val="single" w:sz="8" w:space="0" w:color="2FE3C1" w:themeColor="accent1" w:themeTint="BF"/>
        <w:bottom w:val="single" w:sz="8" w:space="0" w:color="2FE3C1" w:themeColor="accent1" w:themeTint="BF"/>
        <w:right w:val="single" w:sz="8" w:space="0" w:color="2FE3C1" w:themeColor="accent1" w:themeTint="BF"/>
        <w:insideH w:val="single" w:sz="8" w:space="0" w:color="2FE3C1" w:themeColor="accent1" w:themeTint="BF"/>
      </w:tblBorders>
    </w:tblPr>
    <w:tblStylePr w:type="firstRow">
      <w:pPr>
        <w:spacing w:before="0" w:after="0" w:line="240" w:lineRule="auto"/>
      </w:pPr>
      <w:rPr>
        <w:b/>
        <w:bCs/>
        <w:color w:val="FFFFFF" w:themeColor="background1"/>
      </w:rPr>
      <w:tblPr/>
      <w:tcPr>
        <w:tcBorders>
          <w:top w:val="single" w:sz="8" w:space="0" w:color="2FE3C1" w:themeColor="accent1" w:themeTint="BF"/>
          <w:left w:val="single" w:sz="8" w:space="0" w:color="2FE3C1" w:themeColor="accent1" w:themeTint="BF"/>
          <w:bottom w:val="single" w:sz="8" w:space="0" w:color="2FE3C1" w:themeColor="accent1" w:themeTint="BF"/>
          <w:right w:val="single" w:sz="8" w:space="0" w:color="2FE3C1" w:themeColor="accent1" w:themeTint="BF"/>
          <w:insideH w:val="nil"/>
          <w:insideV w:val="nil"/>
        </w:tcBorders>
        <w:shd w:val="clear" w:color="auto" w:fill="17AE92" w:themeFill="accent1"/>
      </w:tcPr>
    </w:tblStylePr>
    <w:tblStylePr w:type="lastRow">
      <w:pPr>
        <w:spacing w:before="0" w:after="0" w:line="240" w:lineRule="auto"/>
      </w:pPr>
      <w:rPr>
        <w:b/>
        <w:bCs/>
      </w:rPr>
      <w:tblPr/>
      <w:tcPr>
        <w:tcBorders>
          <w:top w:val="double" w:sz="6" w:space="0" w:color="2FE3C1" w:themeColor="accent1" w:themeTint="BF"/>
          <w:left w:val="single" w:sz="8" w:space="0" w:color="2FE3C1" w:themeColor="accent1" w:themeTint="BF"/>
          <w:bottom w:val="single" w:sz="8" w:space="0" w:color="2FE3C1" w:themeColor="accent1" w:themeTint="BF"/>
          <w:right w:val="single" w:sz="8" w:space="0" w:color="2FE3C1" w:themeColor="accent1" w:themeTint="BF"/>
          <w:insideH w:val="nil"/>
          <w:insideV w:val="nil"/>
        </w:tcBorders>
      </w:tcPr>
    </w:tblStylePr>
    <w:tblStylePr w:type="firstCol">
      <w:rPr>
        <w:b/>
        <w:bCs/>
      </w:rPr>
    </w:tblStylePr>
    <w:tblStylePr w:type="lastCol">
      <w:rPr>
        <w:b/>
        <w:bCs/>
      </w:rPr>
    </w:tblStylePr>
    <w:tblStylePr w:type="band1Vert">
      <w:tblPr/>
      <w:tcPr>
        <w:shd w:val="clear" w:color="auto" w:fill="BAF6EA" w:themeFill="accent1" w:themeFillTint="3F"/>
      </w:tcPr>
    </w:tblStylePr>
    <w:tblStylePr w:type="band1Horz">
      <w:tblPr/>
      <w:tcPr>
        <w:tcBorders>
          <w:insideH w:val="nil"/>
          <w:insideV w:val="nil"/>
        </w:tcBorders>
        <w:shd w:val="clear" w:color="auto" w:fill="BAF6EA"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C2563"/>
    <w:pPr>
      <w:spacing w:after="0" w:line="240" w:lineRule="auto"/>
    </w:pPr>
    <w:tblPr>
      <w:tblStyleRowBandSize w:val="1"/>
      <w:tblStyleColBandSize w:val="1"/>
      <w:tblBorders>
        <w:top w:val="single" w:sz="8" w:space="0" w:color="F9B96F" w:themeColor="accent2" w:themeTint="BF"/>
        <w:left w:val="single" w:sz="8" w:space="0" w:color="F9B96F" w:themeColor="accent2" w:themeTint="BF"/>
        <w:bottom w:val="single" w:sz="8" w:space="0" w:color="F9B96F" w:themeColor="accent2" w:themeTint="BF"/>
        <w:right w:val="single" w:sz="8" w:space="0" w:color="F9B96F" w:themeColor="accent2" w:themeTint="BF"/>
        <w:insideH w:val="single" w:sz="8" w:space="0" w:color="F9B96F" w:themeColor="accent2" w:themeTint="BF"/>
      </w:tblBorders>
    </w:tblPr>
    <w:tblStylePr w:type="firstRow">
      <w:pPr>
        <w:spacing w:before="0" w:after="0" w:line="240" w:lineRule="auto"/>
      </w:pPr>
      <w:rPr>
        <w:b/>
        <w:bCs/>
        <w:color w:val="FFFFFF" w:themeColor="background1"/>
      </w:rPr>
      <w:tblPr/>
      <w:tcPr>
        <w:tcBorders>
          <w:top w:val="single" w:sz="8" w:space="0" w:color="F9B96F" w:themeColor="accent2" w:themeTint="BF"/>
          <w:left w:val="single" w:sz="8" w:space="0" w:color="F9B96F" w:themeColor="accent2" w:themeTint="BF"/>
          <w:bottom w:val="single" w:sz="8" w:space="0" w:color="F9B96F" w:themeColor="accent2" w:themeTint="BF"/>
          <w:right w:val="single" w:sz="8" w:space="0" w:color="F9B96F" w:themeColor="accent2" w:themeTint="BF"/>
          <w:insideH w:val="nil"/>
          <w:insideV w:val="nil"/>
        </w:tcBorders>
        <w:shd w:val="clear" w:color="auto" w:fill="F7A23F" w:themeFill="accent2"/>
      </w:tcPr>
    </w:tblStylePr>
    <w:tblStylePr w:type="lastRow">
      <w:pPr>
        <w:spacing w:before="0" w:after="0" w:line="240" w:lineRule="auto"/>
      </w:pPr>
      <w:rPr>
        <w:b/>
        <w:bCs/>
      </w:rPr>
      <w:tblPr/>
      <w:tcPr>
        <w:tcBorders>
          <w:top w:val="double" w:sz="6" w:space="0" w:color="F9B96F" w:themeColor="accent2" w:themeTint="BF"/>
          <w:left w:val="single" w:sz="8" w:space="0" w:color="F9B96F" w:themeColor="accent2" w:themeTint="BF"/>
          <w:bottom w:val="single" w:sz="8" w:space="0" w:color="F9B96F" w:themeColor="accent2" w:themeTint="BF"/>
          <w:right w:val="single" w:sz="8" w:space="0" w:color="F9B96F" w:themeColor="accent2" w:themeTint="BF"/>
          <w:insideH w:val="nil"/>
          <w:insideV w:val="nil"/>
        </w:tcBorders>
      </w:tcPr>
    </w:tblStylePr>
    <w:tblStylePr w:type="firstCol">
      <w:rPr>
        <w:b/>
        <w:bCs/>
      </w:rPr>
    </w:tblStylePr>
    <w:tblStylePr w:type="lastCol">
      <w:rPr>
        <w:b/>
        <w:bCs/>
      </w:rPr>
    </w:tblStylePr>
    <w:tblStylePr w:type="band1Vert">
      <w:tblPr/>
      <w:tcPr>
        <w:shd w:val="clear" w:color="auto" w:fill="FDE7CF" w:themeFill="accent2" w:themeFillTint="3F"/>
      </w:tcPr>
    </w:tblStylePr>
    <w:tblStylePr w:type="band1Horz">
      <w:tblPr/>
      <w:tcPr>
        <w:tcBorders>
          <w:insideH w:val="nil"/>
          <w:insideV w:val="nil"/>
        </w:tcBorders>
        <w:shd w:val="clear" w:color="auto" w:fill="FDE7C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C2563"/>
    <w:pPr>
      <w:spacing w:after="0" w:line="240" w:lineRule="auto"/>
    </w:pPr>
    <w:tblPr>
      <w:tblStyleRowBandSize w:val="1"/>
      <w:tblStyleColBandSize w:val="1"/>
      <w:tblBorders>
        <w:top w:val="single" w:sz="8" w:space="0" w:color="929EA3" w:themeColor="accent3" w:themeTint="BF"/>
        <w:left w:val="single" w:sz="8" w:space="0" w:color="929EA3" w:themeColor="accent3" w:themeTint="BF"/>
        <w:bottom w:val="single" w:sz="8" w:space="0" w:color="929EA3" w:themeColor="accent3" w:themeTint="BF"/>
        <w:right w:val="single" w:sz="8" w:space="0" w:color="929EA3" w:themeColor="accent3" w:themeTint="BF"/>
        <w:insideH w:val="single" w:sz="8" w:space="0" w:color="929EA3" w:themeColor="accent3" w:themeTint="BF"/>
      </w:tblBorders>
    </w:tblPr>
    <w:tblStylePr w:type="firstRow">
      <w:pPr>
        <w:spacing w:before="0" w:after="0" w:line="240" w:lineRule="auto"/>
      </w:pPr>
      <w:rPr>
        <w:b/>
        <w:bCs/>
        <w:color w:val="FFFFFF" w:themeColor="background1"/>
      </w:rPr>
      <w:tblPr/>
      <w:tcPr>
        <w:tcBorders>
          <w:top w:val="single" w:sz="8" w:space="0" w:color="929EA3" w:themeColor="accent3" w:themeTint="BF"/>
          <w:left w:val="single" w:sz="8" w:space="0" w:color="929EA3" w:themeColor="accent3" w:themeTint="BF"/>
          <w:bottom w:val="single" w:sz="8" w:space="0" w:color="929EA3" w:themeColor="accent3" w:themeTint="BF"/>
          <w:right w:val="single" w:sz="8" w:space="0" w:color="929EA3" w:themeColor="accent3" w:themeTint="BF"/>
          <w:insideH w:val="nil"/>
          <w:insideV w:val="nil"/>
        </w:tcBorders>
        <w:shd w:val="clear" w:color="auto" w:fill="6F7E84" w:themeFill="accent3"/>
      </w:tcPr>
    </w:tblStylePr>
    <w:tblStylePr w:type="lastRow">
      <w:pPr>
        <w:spacing w:before="0" w:after="0" w:line="240" w:lineRule="auto"/>
      </w:pPr>
      <w:rPr>
        <w:b/>
        <w:bCs/>
      </w:rPr>
      <w:tblPr/>
      <w:tcPr>
        <w:tcBorders>
          <w:top w:val="double" w:sz="6" w:space="0" w:color="929EA3" w:themeColor="accent3" w:themeTint="BF"/>
          <w:left w:val="single" w:sz="8" w:space="0" w:color="929EA3" w:themeColor="accent3" w:themeTint="BF"/>
          <w:bottom w:val="single" w:sz="8" w:space="0" w:color="929EA3" w:themeColor="accent3" w:themeTint="BF"/>
          <w:right w:val="single" w:sz="8" w:space="0" w:color="929EA3" w:themeColor="accent3" w:themeTint="BF"/>
          <w:insideH w:val="nil"/>
          <w:insideV w:val="nil"/>
        </w:tcBorders>
      </w:tcPr>
    </w:tblStylePr>
    <w:tblStylePr w:type="firstCol">
      <w:rPr>
        <w:b/>
        <w:bCs/>
      </w:rPr>
    </w:tblStylePr>
    <w:tblStylePr w:type="lastCol">
      <w:rPr>
        <w:b/>
        <w:bCs/>
      </w:rPr>
    </w:tblStylePr>
    <w:tblStylePr w:type="band1Vert">
      <w:tblPr/>
      <w:tcPr>
        <w:shd w:val="clear" w:color="auto" w:fill="DBDFE1" w:themeFill="accent3" w:themeFillTint="3F"/>
      </w:tcPr>
    </w:tblStylePr>
    <w:tblStylePr w:type="band1Horz">
      <w:tblPr/>
      <w:tcPr>
        <w:tcBorders>
          <w:insideH w:val="nil"/>
          <w:insideV w:val="nil"/>
        </w:tcBorders>
        <w:shd w:val="clear" w:color="auto" w:fill="DBDFE1"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C2563"/>
    <w:pPr>
      <w:spacing w:after="0" w:line="240" w:lineRule="auto"/>
    </w:pPr>
    <w:tblPr>
      <w:tblStyleRowBandSize w:val="1"/>
      <w:tblStyleColBandSize w:val="1"/>
      <w:tblBorders>
        <w:top w:val="single" w:sz="8" w:space="0" w:color="36B4E6" w:themeColor="accent4" w:themeTint="BF"/>
        <w:left w:val="single" w:sz="8" w:space="0" w:color="36B4E6" w:themeColor="accent4" w:themeTint="BF"/>
        <w:bottom w:val="single" w:sz="8" w:space="0" w:color="36B4E6" w:themeColor="accent4" w:themeTint="BF"/>
        <w:right w:val="single" w:sz="8" w:space="0" w:color="36B4E6" w:themeColor="accent4" w:themeTint="BF"/>
        <w:insideH w:val="single" w:sz="8" w:space="0" w:color="36B4E6" w:themeColor="accent4" w:themeTint="BF"/>
      </w:tblBorders>
    </w:tblPr>
    <w:tblStylePr w:type="firstRow">
      <w:pPr>
        <w:spacing w:before="0" w:after="0" w:line="240" w:lineRule="auto"/>
      </w:pPr>
      <w:rPr>
        <w:b/>
        <w:bCs/>
        <w:color w:val="FFFFFF" w:themeColor="background1"/>
      </w:rPr>
      <w:tblPr/>
      <w:tcPr>
        <w:tcBorders>
          <w:top w:val="single" w:sz="8" w:space="0" w:color="36B4E6" w:themeColor="accent4" w:themeTint="BF"/>
          <w:left w:val="single" w:sz="8" w:space="0" w:color="36B4E6" w:themeColor="accent4" w:themeTint="BF"/>
          <w:bottom w:val="single" w:sz="8" w:space="0" w:color="36B4E6" w:themeColor="accent4" w:themeTint="BF"/>
          <w:right w:val="single" w:sz="8" w:space="0" w:color="36B4E6" w:themeColor="accent4" w:themeTint="BF"/>
          <w:insideH w:val="nil"/>
          <w:insideV w:val="nil"/>
        </w:tcBorders>
        <w:shd w:val="clear" w:color="auto" w:fill="178DBB" w:themeFill="accent4"/>
      </w:tcPr>
    </w:tblStylePr>
    <w:tblStylePr w:type="lastRow">
      <w:pPr>
        <w:spacing w:before="0" w:after="0" w:line="240" w:lineRule="auto"/>
      </w:pPr>
      <w:rPr>
        <w:b/>
        <w:bCs/>
      </w:rPr>
      <w:tblPr/>
      <w:tcPr>
        <w:tcBorders>
          <w:top w:val="double" w:sz="6" w:space="0" w:color="36B4E6" w:themeColor="accent4" w:themeTint="BF"/>
          <w:left w:val="single" w:sz="8" w:space="0" w:color="36B4E6" w:themeColor="accent4" w:themeTint="BF"/>
          <w:bottom w:val="single" w:sz="8" w:space="0" w:color="36B4E6" w:themeColor="accent4" w:themeTint="BF"/>
          <w:right w:val="single" w:sz="8" w:space="0" w:color="36B4E6" w:themeColor="accent4" w:themeTint="BF"/>
          <w:insideH w:val="nil"/>
          <w:insideV w:val="nil"/>
        </w:tcBorders>
      </w:tcPr>
    </w:tblStylePr>
    <w:tblStylePr w:type="firstCol">
      <w:rPr>
        <w:b/>
        <w:bCs/>
      </w:rPr>
    </w:tblStylePr>
    <w:tblStylePr w:type="lastCol">
      <w:rPr>
        <w:b/>
        <w:bCs/>
      </w:rPr>
    </w:tblStylePr>
    <w:tblStylePr w:type="band1Vert">
      <w:tblPr/>
      <w:tcPr>
        <w:shd w:val="clear" w:color="auto" w:fill="BCE6F7" w:themeFill="accent4" w:themeFillTint="3F"/>
      </w:tcPr>
    </w:tblStylePr>
    <w:tblStylePr w:type="band1Horz">
      <w:tblPr/>
      <w:tcPr>
        <w:tcBorders>
          <w:insideH w:val="nil"/>
          <w:insideV w:val="nil"/>
        </w:tcBorders>
        <w:shd w:val="clear" w:color="auto" w:fill="BCE6F7"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C2563"/>
    <w:pPr>
      <w:spacing w:after="0" w:line="240" w:lineRule="auto"/>
    </w:pPr>
    <w:tblPr>
      <w:tblStyleRowBandSize w:val="1"/>
      <w:tblStyleColBandSize w:val="1"/>
      <w:tblBorders>
        <w:top w:val="single" w:sz="8" w:space="0" w:color="EA817A" w:themeColor="accent5" w:themeTint="BF"/>
        <w:left w:val="single" w:sz="8" w:space="0" w:color="EA817A" w:themeColor="accent5" w:themeTint="BF"/>
        <w:bottom w:val="single" w:sz="8" w:space="0" w:color="EA817A" w:themeColor="accent5" w:themeTint="BF"/>
        <w:right w:val="single" w:sz="8" w:space="0" w:color="EA817A" w:themeColor="accent5" w:themeTint="BF"/>
        <w:insideH w:val="single" w:sz="8" w:space="0" w:color="EA817A" w:themeColor="accent5" w:themeTint="BF"/>
      </w:tblBorders>
    </w:tblPr>
    <w:tblStylePr w:type="firstRow">
      <w:pPr>
        <w:spacing w:before="0" w:after="0" w:line="240" w:lineRule="auto"/>
      </w:pPr>
      <w:rPr>
        <w:b/>
        <w:bCs/>
        <w:color w:val="FFFFFF" w:themeColor="background1"/>
      </w:rPr>
      <w:tblPr/>
      <w:tcPr>
        <w:tcBorders>
          <w:top w:val="single" w:sz="8" w:space="0" w:color="EA817A" w:themeColor="accent5" w:themeTint="BF"/>
          <w:left w:val="single" w:sz="8" w:space="0" w:color="EA817A" w:themeColor="accent5" w:themeTint="BF"/>
          <w:bottom w:val="single" w:sz="8" w:space="0" w:color="EA817A" w:themeColor="accent5" w:themeTint="BF"/>
          <w:right w:val="single" w:sz="8" w:space="0" w:color="EA817A" w:themeColor="accent5" w:themeTint="BF"/>
          <w:insideH w:val="nil"/>
          <w:insideV w:val="nil"/>
        </w:tcBorders>
        <w:shd w:val="clear" w:color="auto" w:fill="E3584E" w:themeFill="accent5"/>
      </w:tcPr>
    </w:tblStylePr>
    <w:tblStylePr w:type="lastRow">
      <w:pPr>
        <w:spacing w:before="0" w:after="0" w:line="240" w:lineRule="auto"/>
      </w:pPr>
      <w:rPr>
        <w:b/>
        <w:bCs/>
      </w:rPr>
      <w:tblPr/>
      <w:tcPr>
        <w:tcBorders>
          <w:top w:val="double" w:sz="6" w:space="0" w:color="EA817A" w:themeColor="accent5" w:themeTint="BF"/>
          <w:left w:val="single" w:sz="8" w:space="0" w:color="EA817A" w:themeColor="accent5" w:themeTint="BF"/>
          <w:bottom w:val="single" w:sz="8" w:space="0" w:color="EA817A" w:themeColor="accent5" w:themeTint="BF"/>
          <w:right w:val="single" w:sz="8" w:space="0" w:color="EA817A" w:themeColor="accent5" w:themeTint="BF"/>
          <w:insideH w:val="nil"/>
          <w:insideV w:val="nil"/>
        </w:tcBorders>
      </w:tcPr>
    </w:tblStylePr>
    <w:tblStylePr w:type="firstCol">
      <w:rPr>
        <w:b/>
        <w:bCs/>
      </w:rPr>
    </w:tblStylePr>
    <w:tblStylePr w:type="lastCol">
      <w:rPr>
        <w:b/>
        <w:bCs/>
      </w:rPr>
    </w:tblStylePr>
    <w:tblStylePr w:type="band1Vert">
      <w:tblPr/>
      <w:tcPr>
        <w:shd w:val="clear" w:color="auto" w:fill="F8D5D3" w:themeFill="accent5" w:themeFillTint="3F"/>
      </w:tcPr>
    </w:tblStylePr>
    <w:tblStylePr w:type="band1Horz">
      <w:tblPr/>
      <w:tcPr>
        <w:tcBorders>
          <w:insideH w:val="nil"/>
          <w:insideV w:val="nil"/>
        </w:tcBorders>
        <w:shd w:val="clear" w:color="auto" w:fill="F8D5D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C2563"/>
    <w:pPr>
      <w:spacing w:after="0" w:line="240" w:lineRule="auto"/>
    </w:pPr>
    <w:tblPr>
      <w:tblStyleRowBandSize w:val="1"/>
      <w:tblStyleColBandSize w:val="1"/>
      <w:tblBorders>
        <w:top w:val="single" w:sz="8" w:space="0" w:color="92C870" w:themeColor="accent6" w:themeTint="BF"/>
        <w:left w:val="single" w:sz="8" w:space="0" w:color="92C870" w:themeColor="accent6" w:themeTint="BF"/>
        <w:bottom w:val="single" w:sz="8" w:space="0" w:color="92C870" w:themeColor="accent6" w:themeTint="BF"/>
        <w:right w:val="single" w:sz="8" w:space="0" w:color="92C870" w:themeColor="accent6" w:themeTint="BF"/>
        <w:insideH w:val="single" w:sz="8" w:space="0" w:color="92C870" w:themeColor="accent6" w:themeTint="BF"/>
      </w:tblBorders>
    </w:tblPr>
    <w:tblStylePr w:type="firstRow">
      <w:pPr>
        <w:spacing w:before="0" w:after="0" w:line="240" w:lineRule="auto"/>
      </w:pPr>
      <w:rPr>
        <w:b/>
        <w:bCs/>
        <w:color w:val="FFFFFF" w:themeColor="background1"/>
      </w:rPr>
      <w:tblPr/>
      <w:tcPr>
        <w:tcBorders>
          <w:top w:val="single" w:sz="8" w:space="0" w:color="92C870" w:themeColor="accent6" w:themeTint="BF"/>
          <w:left w:val="single" w:sz="8" w:space="0" w:color="92C870" w:themeColor="accent6" w:themeTint="BF"/>
          <w:bottom w:val="single" w:sz="8" w:space="0" w:color="92C870" w:themeColor="accent6" w:themeTint="BF"/>
          <w:right w:val="single" w:sz="8" w:space="0" w:color="92C870" w:themeColor="accent6" w:themeTint="BF"/>
          <w:insideH w:val="nil"/>
          <w:insideV w:val="nil"/>
        </w:tcBorders>
        <w:shd w:val="clear" w:color="auto" w:fill="6FB344" w:themeFill="accent6"/>
      </w:tcPr>
    </w:tblStylePr>
    <w:tblStylePr w:type="lastRow">
      <w:pPr>
        <w:spacing w:before="0" w:after="0" w:line="240" w:lineRule="auto"/>
      </w:pPr>
      <w:rPr>
        <w:b/>
        <w:bCs/>
      </w:rPr>
      <w:tblPr/>
      <w:tcPr>
        <w:tcBorders>
          <w:top w:val="double" w:sz="6" w:space="0" w:color="92C870" w:themeColor="accent6" w:themeTint="BF"/>
          <w:left w:val="single" w:sz="8" w:space="0" w:color="92C870" w:themeColor="accent6" w:themeTint="BF"/>
          <w:bottom w:val="single" w:sz="8" w:space="0" w:color="92C870" w:themeColor="accent6" w:themeTint="BF"/>
          <w:right w:val="single" w:sz="8" w:space="0" w:color="92C870"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DCF" w:themeFill="accent6" w:themeFillTint="3F"/>
      </w:tcPr>
    </w:tblStylePr>
    <w:tblStylePr w:type="band1Horz">
      <w:tblPr/>
      <w:tcPr>
        <w:tcBorders>
          <w:insideH w:val="nil"/>
          <w:insideV w:val="nil"/>
        </w:tcBorders>
        <w:shd w:val="clear" w:color="auto" w:fill="DBEDC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AE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AE92" w:themeFill="accent1"/>
      </w:tcPr>
    </w:tblStylePr>
    <w:tblStylePr w:type="lastCol">
      <w:rPr>
        <w:b/>
        <w:bCs/>
        <w:color w:val="FFFFFF" w:themeColor="background1"/>
      </w:rPr>
      <w:tblPr/>
      <w:tcPr>
        <w:tcBorders>
          <w:left w:val="nil"/>
          <w:right w:val="nil"/>
          <w:insideH w:val="nil"/>
          <w:insideV w:val="nil"/>
        </w:tcBorders>
        <w:shd w:val="clear" w:color="auto" w:fill="17AE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A23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A23F" w:themeFill="accent2"/>
      </w:tcPr>
    </w:tblStylePr>
    <w:tblStylePr w:type="lastCol">
      <w:rPr>
        <w:b/>
        <w:bCs/>
        <w:color w:val="FFFFFF" w:themeColor="background1"/>
      </w:rPr>
      <w:tblPr/>
      <w:tcPr>
        <w:tcBorders>
          <w:left w:val="nil"/>
          <w:right w:val="nil"/>
          <w:insideH w:val="nil"/>
          <w:insideV w:val="nil"/>
        </w:tcBorders>
        <w:shd w:val="clear" w:color="auto" w:fill="F7A23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F7E8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F7E84" w:themeFill="accent3"/>
      </w:tcPr>
    </w:tblStylePr>
    <w:tblStylePr w:type="lastCol">
      <w:rPr>
        <w:b/>
        <w:bCs/>
        <w:color w:val="FFFFFF" w:themeColor="background1"/>
      </w:rPr>
      <w:tblPr/>
      <w:tcPr>
        <w:tcBorders>
          <w:left w:val="nil"/>
          <w:right w:val="nil"/>
          <w:insideH w:val="nil"/>
          <w:insideV w:val="nil"/>
        </w:tcBorders>
        <w:shd w:val="clear" w:color="auto" w:fill="6F7E8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8DBB"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8DBB" w:themeFill="accent4"/>
      </w:tcPr>
    </w:tblStylePr>
    <w:tblStylePr w:type="lastCol">
      <w:rPr>
        <w:b/>
        <w:bCs/>
        <w:color w:val="FFFFFF" w:themeColor="background1"/>
      </w:rPr>
      <w:tblPr/>
      <w:tcPr>
        <w:tcBorders>
          <w:left w:val="nil"/>
          <w:right w:val="nil"/>
          <w:insideH w:val="nil"/>
          <w:insideV w:val="nil"/>
        </w:tcBorders>
        <w:shd w:val="clear" w:color="auto" w:fill="178DBB"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3584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3584E" w:themeFill="accent5"/>
      </w:tcPr>
    </w:tblStylePr>
    <w:tblStylePr w:type="lastCol">
      <w:rPr>
        <w:b/>
        <w:bCs/>
        <w:color w:val="FFFFFF" w:themeColor="background1"/>
      </w:rPr>
      <w:tblPr/>
      <w:tcPr>
        <w:tcBorders>
          <w:left w:val="nil"/>
          <w:right w:val="nil"/>
          <w:insideH w:val="nil"/>
          <w:insideV w:val="nil"/>
        </w:tcBorders>
        <w:shd w:val="clear" w:color="auto" w:fill="E3584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FB344"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FB344" w:themeFill="accent6"/>
      </w:tcPr>
    </w:tblStylePr>
    <w:tblStylePr w:type="lastCol">
      <w:rPr>
        <w:b/>
        <w:bCs/>
        <w:color w:val="FFFFFF" w:themeColor="background1"/>
      </w:rPr>
      <w:tblPr/>
      <w:tcPr>
        <w:tcBorders>
          <w:left w:val="nil"/>
          <w:right w:val="nil"/>
          <w:insideH w:val="nil"/>
          <w:insideV w:val="nil"/>
        </w:tcBorders>
        <w:shd w:val="clear" w:color="auto" w:fill="6FB344"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CD5E29"/>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color w:val="262626" w:themeColor="text1" w:themeTint="D9"/>
      <w:sz w:val="24"/>
      <w:szCs w:val="24"/>
    </w:rPr>
  </w:style>
  <w:style w:type="character" w:customStyle="1" w:styleId="MessageHeaderChar">
    <w:name w:val="Message Header Char"/>
    <w:basedOn w:val="DefaultParagraphFont"/>
    <w:link w:val="MessageHeader"/>
    <w:uiPriority w:val="99"/>
    <w:semiHidden/>
    <w:rsid w:val="00CD5E29"/>
    <w:rPr>
      <w:rFonts w:asciiTheme="majorHAnsi" w:eastAsiaTheme="majorEastAsia" w:hAnsiTheme="majorHAnsi" w:cstheme="majorBidi"/>
      <w:color w:val="262626" w:themeColor="text1" w:themeTint="D9"/>
      <w:sz w:val="24"/>
      <w:szCs w:val="24"/>
      <w:shd w:val="pct20" w:color="auto" w:fill="auto"/>
    </w:rPr>
  </w:style>
  <w:style w:type="paragraph" w:styleId="NormalWeb">
    <w:name w:val="Normal (Web)"/>
    <w:basedOn w:val="Normal"/>
    <w:uiPriority w:val="99"/>
    <w:semiHidden/>
    <w:unhideWhenUsed/>
    <w:rsid w:val="002C2563"/>
    <w:rPr>
      <w:rFonts w:ascii="Times New Roman" w:hAnsi="Times New Roman" w:cs="Times New Roman"/>
      <w:sz w:val="24"/>
      <w:szCs w:val="24"/>
    </w:rPr>
  </w:style>
  <w:style w:type="paragraph" w:styleId="NormalIndent">
    <w:name w:val="Normal Indent"/>
    <w:basedOn w:val="Normal"/>
    <w:uiPriority w:val="99"/>
    <w:semiHidden/>
    <w:unhideWhenUsed/>
    <w:rsid w:val="002C2563"/>
    <w:pPr>
      <w:ind w:left="720"/>
    </w:pPr>
  </w:style>
  <w:style w:type="paragraph" w:styleId="NoteHeading">
    <w:name w:val="Note Heading"/>
    <w:basedOn w:val="Normal"/>
    <w:next w:val="Normal"/>
    <w:link w:val="NoteHeadingChar"/>
    <w:uiPriority w:val="99"/>
    <w:semiHidden/>
    <w:unhideWhenUsed/>
    <w:rsid w:val="002C2563"/>
    <w:pPr>
      <w:spacing w:after="0" w:line="240" w:lineRule="auto"/>
    </w:pPr>
  </w:style>
  <w:style w:type="character" w:customStyle="1" w:styleId="NoteHeadingChar">
    <w:name w:val="Note Heading Char"/>
    <w:basedOn w:val="DefaultParagraphFont"/>
    <w:link w:val="NoteHeading"/>
    <w:uiPriority w:val="99"/>
    <w:semiHidden/>
    <w:rsid w:val="002C2563"/>
  </w:style>
  <w:style w:type="character" w:styleId="PageNumber">
    <w:name w:val="page number"/>
    <w:basedOn w:val="DefaultParagraphFont"/>
    <w:uiPriority w:val="99"/>
    <w:semiHidden/>
    <w:unhideWhenUsed/>
    <w:rsid w:val="002C2563"/>
  </w:style>
  <w:style w:type="table" w:styleId="PlainTable1">
    <w:name w:val="Plain Table 1"/>
    <w:basedOn w:val="TableNormal"/>
    <w:uiPriority w:val="40"/>
    <w:rsid w:val="002C256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1"/>
    <w:rsid w:val="002C256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2"/>
    <w:rsid w:val="002C256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3"/>
    <w:rsid w:val="003D0FBD"/>
    <w:tblPr>
      <w:tblStyleRowBandSize w:val="1"/>
      <w:tblStyleColBandSize w:val="1"/>
      <w:tblCellMar>
        <w:top w:w="1008" w:type="dxa"/>
        <w:left w:w="360" w:type="dxa"/>
        <w:right w:w="0" w:type="dxa"/>
      </w:tblCellMar>
    </w:tblPr>
    <w:tblStylePr w:type="firstRow">
      <w:rPr>
        <w:b w:val="0"/>
        <w:bCs/>
        <w:i w:val="0"/>
      </w:rPr>
    </w:tblStylePr>
    <w:tblStylePr w:type="lastRow">
      <w:rPr>
        <w:b w:val="0"/>
        <w:bCs/>
        <w:i w:val="0"/>
      </w:rPr>
    </w:tblStylePr>
    <w:tblStylePr w:type="firstCol">
      <w:rPr>
        <w:b w:val="0"/>
        <w:bCs/>
        <w:i w:val="0"/>
      </w:rPr>
    </w:tblStylePr>
    <w:tblStylePr w:type="lastCol">
      <w:rPr>
        <w:b w:val="0"/>
        <w:bCs/>
        <w:i w:val="0"/>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4"/>
    <w:rsid w:val="002C256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C2563"/>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2C2563"/>
    <w:rPr>
      <w:rFonts w:ascii="Consolas" w:hAnsi="Consolas"/>
      <w:szCs w:val="21"/>
    </w:rPr>
  </w:style>
  <w:style w:type="paragraph" w:styleId="Quote">
    <w:name w:val="Quote"/>
    <w:basedOn w:val="Normal"/>
    <w:next w:val="Normal"/>
    <w:link w:val="QuoteChar"/>
    <w:uiPriority w:val="29"/>
    <w:semiHidden/>
    <w:unhideWhenUsed/>
    <w:qFormat/>
    <w:rsid w:val="002C256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2C2563"/>
    <w:rPr>
      <w:i/>
      <w:iCs/>
      <w:color w:val="404040" w:themeColor="text1" w:themeTint="BF"/>
    </w:rPr>
  </w:style>
  <w:style w:type="character" w:styleId="Strong">
    <w:name w:val="Strong"/>
    <w:basedOn w:val="DefaultParagraphFont"/>
    <w:uiPriority w:val="22"/>
    <w:semiHidden/>
    <w:unhideWhenUsed/>
    <w:qFormat/>
    <w:rsid w:val="002C2563"/>
    <w:rPr>
      <w:b/>
      <w:bCs/>
    </w:rPr>
  </w:style>
  <w:style w:type="paragraph" w:styleId="Subtitle">
    <w:name w:val="Subtitle"/>
    <w:basedOn w:val="Normal"/>
    <w:next w:val="Normal"/>
    <w:link w:val="SubtitleChar"/>
    <w:uiPriority w:val="11"/>
    <w:semiHidden/>
    <w:unhideWhenUsed/>
    <w:qFormat/>
    <w:rsid w:val="002C2563"/>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semiHidden/>
    <w:rsid w:val="002C2563"/>
    <w:rPr>
      <w:rFonts w:eastAsiaTheme="minorEastAsia"/>
      <w:color w:val="5A5A5A" w:themeColor="text1" w:themeTint="A5"/>
      <w:spacing w:val="15"/>
    </w:rPr>
  </w:style>
  <w:style w:type="character" w:styleId="SubtleEmphasis">
    <w:name w:val="Subtle Emphasis"/>
    <w:basedOn w:val="DefaultParagraphFont"/>
    <w:uiPriority w:val="19"/>
    <w:semiHidden/>
    <w:unhideWhenUsed/>
    <w:qFormat/>
    <w:rsid w:val="002C2563"/>
    <w:rPr>
      <w:i/>
      <w:iCs/>
      <w:color w:val="404040" w:themeColor="text1" w:themeTint="BF"/>
    </w:rPr>
  </w:style>
  <w:style w:type="character" w:styleId="SubtleReference">
    <w:name w:val="Subtle Reference"/>
    <w:basedOn w:val="DefaultParagraphFont"/>
    <w:uiPriority w:val="31"/>
    <w:semiHidden/>
    <w:unhideWhenUsed/>
    <w:qFormat/>
    <w:rsid w:val="002C2563"/>
    <w:rPr>
      <w:smallCaps/>
      <w:color w:val="5A5A5A" w:themeColor="text1" w:themeTint="A5"/>
    </w:rPr>
  </w:style>
  <w:style w:type="table" w:styleId="Table3Deffects1">
    <w:name w:val="Table 3D effects 1"/>
    <w:basedOn w:val="TableNormal"/>
    <w:uiPriority w:val="99"/>
    <w:semiHidden/>
    <w:unhideWhenUsed/>
    <w:rsid w:val="002C2563"/>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C2563"/>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C2563"/>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C2563"/>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C2563"/>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C256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C2563"/>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C256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C2563"/>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C2563"/>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C2563"/>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C2563"/>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C2563"/>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C2563"/>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C2563"/>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C256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C2563"/>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2C25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2C256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C2563"/>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C2563"/>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C2563"/>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C256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C2563"/>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C2563"/>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C2563"/>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5"/>
    <w:rsid w:val="002C256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C256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C256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C2563"/>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C2563"/>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C2563"/>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C2563"/>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C256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C256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C2563"/>
    <w:pPr>
      <w:spacing w:after="0"/>
      <w:ind w:left="220" w:hanging="220"/>
    </w:pPr>
  </w:style>
  <w:style w:type="paragraph" w:styleId="TableofFigures">
    <w:name w:val="table of figures"/>
    <w:basedOn w:val="Normal"/>
    <w:next w:val="Normal"/>
    <w:uiPriority w:val="99"/>
    <w:semiHidden/>
    <w:unhideWhenUsed/>
    <w:rsid w:val="002C2563"/>
    <w:pPr>
      <w:spacing w:after="0"/>
    </w:pPr>
  </w:style>
  <w:style w:type="table" w:styleId="TableProfessional">
    <w:name w:val="Table Professional"/>
    <w:basedOn w:val="TableNormal"/>
    <w:uiPriority w:val="99"/>
    <w:semiHidden/>
    <w:unhideWhenUsed/>
    <w:rsid w:val="002C256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C2563"/>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C256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C2563"/>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C256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C256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C25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C2563"/>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C2563"/>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C2563"/>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nhideWhenUsed/>
    <w:qFormat/>
    <w:rsid w:val="00B9569D"/>
    <w:pPr>
      <w:spacing w:after="0" w:line="216" w:lineRule="auto"/>
    </w:pPr>
    <w:rPr>
      <w:rFonts w:asciiTheme="majorHAnsi" w:eastAsiaTheme="majorEastAsia" w:hAnsiTheme="majorHAnsi" w:cstheme="majorBidi"/>
      <w:color w:val="0B5748" w:themeColor="accent1" w:themeShade="80"/>
      <w:sz w:val="28"/>
      <w:szCs w:val="56"/>
    </w:rPr>
  </w:style>
  <w:style w:type="character" w:customStyle="1" w:styleId="TitleChar">
    <w:name w:val="Title Char"/>
    <w:basedOn w:val="DefaultParagraphFont"/>
    <w:link w:val="Title"/>
    <w:rsid w:val="00343FBB"/>
    <w:rPr>
      <w:rFonts w:asciiTheme="majorHAnsi" w:eastAsiaTheme="majorEastAsia" w:hAnsiTheme="majorHAnsi" w:cstheme="majorBidi"/>
      <w:color w:val="0B5748" w:themeColor="accent1" w:themeShade="80"/>
      <w:sz w:val="28"/>
      <w:szCs w:val="56"/>
    </w:rPr>
  </w:style>
  <w:style w:type="paragraph" w:styleId="TOAHeading">
    <w:name w:val="toa heading"/>
    <w:basedOn w:val="Normal"/>
    <w:next w:val="Normal"/>
    <w:uiPriority w:val="99"/>
    <w:semiHidden/>
    <w:unhideWhenUsed/>
    <w:rsid w:val="002C256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C2563"/>
    <w:pPr>
      <w:spacing w:after="100"/>
    </w:pPr>
  </w:style>
  <w:style w:type="paragraph" w:styleId="TOC2">
    <w:name w:val="toc 2"/>
    <w:basedOn w:val="Normal"/>
    <w:next w:val="Normal"/>
    <w:autoRedefine/>
    <w:uiPriority w:val="39"/>
    <w:semiHidden/>
    <w:unhideWhenUsed/>
    <w:rsid w:val="002C2563"/>
    <w:pPr>
      <w:spacing w:after="100"/>
      <w:ind w:left="220"/>
    </w:pPr>
  </w:style>
  <w:style w:type="paragraph" w:styleId="TOC3">
    <w:name w:val="toc 3"/>
    <w:basedOn w:val="Normal"/>
    <w:next w:val="Normal"/>
    <w:autoRedefine/>
    <w:uiPriority w:val="39"/>
    <w:semiHidden/>
    <w:unhideWhenUsed/>
    <w:rsid w:val="002C2563"/>
    <w:pPr>
      <w:spacing w:after="100"/>
      <w:ind w:left="440"/>
    </w:pPr>
  </w:style>
  <w:style w:type="paragraph" w:styleId="TOC4">
    <w:name w:val="toc 4"/>
    <w:basedOn w:val="Normal"/>
    <w:next w:val="Normal"/>
    <w:autoRedefine/>
    <w:uiPriority w:val="39"/>
    <w:semiHidden/>
    <w:unhideWhenUsed/>
    <w:rsid w:val="002C2563"/>
    <w:pPr>
      <w:spacing w:after="100"/>
      <w:ind w:left="660"/>
    </w:pPr>
  </w:style>
  <w:style w:type="paragraph" w:styleId="TOC5">
    <w:name w:val="toc 5"/>
    <w:basedOn w:val="Normal"/>
    <w:next w:val="Normal"/>
    <w:autoRedefine/>
    <w:uiPriority w:val="39"/>
    <w:semiHidden/>
    <w:unhideWhenUsed/>
    <w:rsid w:val="002C2563"/>
    <w:pPr>
      <w:spacing w:after="100"/>
      <w:ind w:left="880"/>
    </w:pPr>
  </w:style>
  <w:style w:type="paragraph" w:styleId="TOC6">
    <w:name w:val="toc 6"/>
    <w:basedOn w:val="Normal"/>
    <w:next w:val="Normal"/>
    <w:autoRedefine/>
    <w:uiPriority w:val="39"/>
    <w:semiHidden/>
    <w:unhideWhenUsed/>
    <w:rsid w:val="002C2563"/>
    <w:pPr>
      <w:spacing w:after="100"/>
      <w:ind w:left="1100"/>
    </w:pPr>
  </w:style>
  <w:style w:type="paragraph" w:styleId="TOC7">
    <w:name w:val="toc 7"/>
    <w:basedOn w:val="Normal"/>
    <w:next w:val="Normal"/>
    <w:autoRedefine/>
    <w:uiPriority w:val="39"/>
    <w:semiHidden/>
    <w:unhideWhenUsed/>
    <w:rsid w:val="002C2563"/>
    <w:pPr>
      <w:spacing w:after="100"/>
      <w:ind w:left="1320"/>
    </w:pPr>
  </w:style>
  <w:style w:type="paragraph" w:styleId="TOC8">
    <w:name w:val="toc 8"/>
    <w:basedOn w:val="Normal"/>
    <w:next w:val="Normal"/>
    <w:autoRedefine/>
    <w:uiPriority w:val="39"/>
    <w:semiHidden/>
    <w:unhideWhenUsed/>
    <w:rsid w:val="002C2563"/>
    <w:pPr>
      <w:spacing w:after="100"/>
      <w:ind w:left="1540"/>
    </w:pPr>
  </w:style>
  <w:style w:type="paragraph" w:styleId="TOC9">
    <w:name w:val="toc 9"/>
    <w:basedOn w:val="Normal"/>
    <w:next w:val="Normal"/>
    <w:autoRedefine/>
    <w:uiPriority w:val="39"/>
    <w:semiHidden/>
    <w:unhideWhenUsed/>
    <w:rsid w:val="002C2563"/>
    <w:pPr>
      <w:spacing w:after="100"/>
      <w:ind w:left="1760"/>
    </w:pPr>
  </w:style>
  <w:style w:type="paragraph" w:styleId="TOCHeading">
    <w:name w:val="TOC Heading"/>
    <w:basedOn w:val="Heading1"/>
    <w:next w:val="Normal"/>
    <w:uiPriority w:val="39"/>
    <w:semiHidden/>
    <w:unhideWhenUsed/>
    <w:qFormat/>
    <w:rsid w:val="002C2563"/>
    <w:pPr>
      <w:outlineLvl w:val="9"/>
    </w:pPr>
  </w:style>
  <w:style w:type="paragraph" w:styleId="Salutation">
    <w:name w:val="Salutation"/>
    <w:basedOn w:val="Normal"/>
    <w:next w:val="Normal"/>
    <w:link w:val="SalutationChar"/>
    <w:uiPriority w:val="4"/>
    <w:qFormat/>
    <w:rsid w:val="00156EF1"/>
  </w:style>
  <w:style w:type="character" w:customStyle="1" w:styleId="SalutationChar">
    <w:name w:val="Salutation Char"/>
    <w:basedOn w:val="DefaultParagraphFont"/>
    <w:link w:val="Salutation"/>
    <w:uiPriority w:val="4"/>
    <w:rsid w:val="00156E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4110439">
      <w:bodyDiv w:val="1"/>
      <w:marLeft w:val="0"/>
      <w:marRight w:val="0"/>
      <w:marTop w:val="0"/>
      <w:marBottom w:val="0"/>
      <w:divBdr>
        <w:top w:val="none" w:sz="0" w:space="0" w:color="auto"/>
        <w:left w:val="none" w:sz="0" w:space="0" w:color="auto"/>
        <w:bottom w:val="none" w:sz="0" w:space="0" w:color="auto"/>
        <w:right w:val="none" w:sz="0" w:space="0" w:color="auto"/>
      </w:divBdr>
    </w:div>
    <w:div w:id="1929846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lederer\AppData\Roaming\Microsoft\Templates\Business%20letter%20(Sales%20Stripes%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151F1B127C14FE980D41939141AF199"/>
        <w:category>
          <w:name w:val="General"/>
          <w:gallery w:val="placeholder"/>
        </w:category>
        <w:types>
          <w:type w:val="bbPlcHdr"/>
        </w:types>
        <w:behaviors>
          <w:behavior w:val="content"/>
        </w:behaviors>
        <w:guid w:val="{49EF6AF2-BC3F-492F-BE5B-31E2114384D6}"/>
      </w:docPartPr>
      <w:docPartBody>
        <w:p w:rsidR="00E21044" w:rsidRDefault="005062B4">
          <w:pPr>
            <w:pStyle w:val="6151F1B127C14FE980D41939141AF199"/>
          </w:pPr>
          <w:r w:rsidRPr="006F1118">
            <w:t>Sincerely,</w:t>
          </w:r>
        </w:p>
      </w:docPartBody>
    </w:docPart>
    <w:docPart>
      <w:docPartPr>
        <w:name w:val="016D9F5ED7FC41A192F3790401AF37D2"/>
        <w:category>
          <w:name w:val="General"/>
          <w:gallery w:val="placeholder"/>
        </w:category>
        <w:types>
          <w:type w:val="bbPlcHdr"/>
        </w:types>
        <w:behaviors>
          <w:behavior w:val="content"/>
        </w:behaviors>
        <w:guid w:val="{4DDA070F-C87C-4C55-9EEE-EFBBC3547D00}"/>
      </w:docPartPr>
      <w:docPartBody>
        <w:p w:rsidR="00E21044" w:rsidRDefault="005062B4">
          <w:pPr>
            <w:pStyle w:val="016D9F5ED7FC41A192F3790401AF37D2"/>
          </w:pPr>
          <w:r w:rsidRPr="006F1118">
            <w:t>Your Name</w:t>
          </w:r>
        </w:p>
      </w:docPartBody>
    </w:docPart>
    <w:docPart>
      <w:docPartPr>
        <w:name w:val="709144D11DCC48D585C008BB3CF470B4"/>
        <w:category>
          <w:name w:val="General"/>
          <w:gallery w:val="placeholder"/>
        </w:category>
        <w:types>
          <w:type w:val="bbPlcHdr"/>
        </w:types>
        <w:behaviors>
          <w:behavior w:val="content"/>
        </w:behaviors>
        <w:guid w:val="{C6CD1621-500F-4996-9D67-D5964085E965}"/>
      </w:docPartPr>
      <w:docPartBody>
        <w:p w:rsidR="00E21044" w:rsidRDefault="007C6AF8" w:rsidP="007C6AF8">
          <w:pPr>
            <w:pStyle w:val="709144D11DCC48D585C008BB3CF470B4"/>
          </w:pPr>
          <w:r w:rsidRPr="006F1118">
            <w:t>Your Name</w:t>
          </w:r>
        </w:p>
      </w:docPartBody>
    </w:docPart>
    <w:docPart>
      <w:docPartPr>
        <w:name w:val="D7F6D9CE1784472EAF186DBC89A24CD3"/>
        <w:category>
          <w:name w:val="General"/>
          <w:gallery w:val="placeholder"/>
        </w:category>
        <w:types>
          <w:type w:val="bbPlcHdr"/>
        </w:types>
        <w:behaviors>
          <w:behavior w:val="content"/>
        </w:behaviors>
        <w:guid w:val="{71D6F689-209C-4F1C-830C-99DD30E9A851}"/>
      </w:docPartPr>
      <w:docPartBody>
        <w:p w:rsidR="00E21044" w:rsidRDefault="007C6AF8" w:rsidP="007C6AF8">
          <w:pPr>
            <w:pStyle w:val="D7F6D9CE1784472EAF186DBC89A24CD3"/>
          </w:pPr>
          <w:r w:rsidRPr="006F1118">
            <w:t>Address, City, ST ZIP Code</w:t>
          </w:r>
        </w:p>
      </w:docPartBody>
    </w:docPart>
    <w:docPart>
      <w:docPartPr>
        <w:name w:val="D4D40898BE7749F7B14F5F032A660832"/>
        <w:category>
          <w:name w:val="General"/>
          <w:gallery w:val="placeholder"/>
        </w:category>
        <w:types>
          <w:type w:val="bbPlcHdr"/>
        </w:types>
        <w:behaviors>
          <w:behavior w:val="content"/>
        </w:behaviors>
        <w:guid w:val="{1988BAC9-1D3C-46AF-8386-620B48F624B8}"/>
      </w:docPartPr>
      <w:docPartBody>
        <w:p w:rsidR="00E21044" w:rsidRDefault="007C6AF8" w:rsidP="007C6AF8">
          <w:pPr>
            <w:pStyle w:val="D4D40898BE7749F7B14F5F032A660832"/>
          </w:pPr>
          <w:r w:rsidRPr="006F1118">
            <w:t>Telephone</w:t>
          </w:r>
        </w:p>
      </w:docPartBody>
    </w:docPart>
    <w:docPart>
      <w:docPartPr>
        <w:name w:val="DE8CC3684C234065B2F81F649406BA39"/>
        <w:category>
          <w:name w:val="General"/>
          <w:gallery w:val="placeholder"/>
        </w:category>
        <w:types>
          <w:type w:val="bbPlcHdr"/>
        </w:types>
        <w:behaviors>
          <w:behavior w:val="content"/>
        </w:behaviors>
        <w:guid w:val="{3C82E1B6-00B7-4C5C-BFF7-504041DD9C42}"/>
      </w:docPartPr>
      <w:docPartBody>
        <w:p w:rsidR="00E21044" w:rsidRDefault="007C6AF8" w:rsidP="007C6AF8">
          <w:pPr>
            <w:pStyle w:val="DE8CC3684C234065B2F81F649406BA39"/>
          </w:pPr>
          <w:r w:rsidRPr="003D0FBD">
            <w:t>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AF8"/>
    <w:rsid w:val="001D4160"/>
    <w:rsid w:val="005062B4"/>
    <w:rsid w:val="007C6AF8"/>
    <w:rsid w:val="00A214A0"/>
    <w:rsid w:val="00E21044"/>
    <w:rsid w:val="00E27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151F1B127C14FE980D41939141AF199">
    <w:name w:val="6151F1B127C14FE980D41939141AF199"/>
  </w:style>
  <w:style w:type="paragraph" w:customStyle="1" w:styleId="016D9F5ED7FC41A192F3790401AF37D2">
    <w:name w:val="016D9F5ED7FC41A192F3790401AF37D2"/>
  </w:style>
  <w:style w:type="paragraph" w:customStyle="1" w:styleId="709144D11DCC48D585C008BB3CF470B4">
    <w:name w:val="709144D11DCC48D585C008BB3CF470B4"/>
    <w:rsid w:val="007C6AF8"/>
  </w:style>
  <w:style w:type="paragraph" w:customStyle="1" w:styleId="D7F6D9CE1784472EAF186DBC89A24CD3">
    <w:name w:val="D7F6D9CE1784472EAF186DBC89A24CD3"/>
    <w:rsid w:val="007C6AF8"/>
  </w:style>
  <w:style w:type="paragraph" w:customStyle="1" w:styleId="D4D40898BE7749F7B14F5F032A660832">
    <w:name w:val="D4D40898BE7749F7B14F5F032A660832"/>
    <w:rsid w:val="007C6AF8"/>
  </w:style>
  <w:style w:type="paragraph" w:customStyle="1" w:styleId="DE8CC3684C234065B2F81F649406BA39">
    <w:name w:val="DE8CC3684C234065B2F81F649406BA39"/>
    <w:rsid w:val="007C6A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Sales">
      <a:dk1>
        <a:sysClr val="windowText" lastClr="000000"/>
      </a:dk1>
      <a:lt1>
        <a:sysClr val="window" lastClr="FFFFFF"/>
      </a:lt1>
      <a:dk2>
        <a:srgbClr val="1F2123"/>
      </a:dk2>
      <a:lt2>
        <a:srgbClr val="EBEBEB"/>
      </a:lt2>
      <a:accent1>
        <a:srgbClr val="17AE92"/>
      </a:accent1>
      <a:accent2>
        <a:srgbClr val="F7A23F"/>
      </a:accent2>
      <a:accent3>
        <a:srgbClr val="6F7E84"/>
      </a:accent3>
      <a:accent4>
        <a:srgbClr val="178DBB"/>
      </a:accent4>
      <a:accent5>
        <a:srgbClr val="E3584E"/>
      </a:accent5>
      <a:accent6>
        <a:srgbClr val="6FB344"/>
      </a:accent6>
      <a:hlink>
        <a:srgbClr val="178DBB"/>
      </a:hlink>
      <a:folHlink>
        <a:srgbClr val="885BA2"/>
      </a:folHlink>
    </a:clrScheme>
    <a:fontScheme name="Hardcover">
      <a:majorFont>
        <a:latin typeface="Book Antiqua"/>
        <a:ea typeface=""/>
        <a:cs typeface=""/>
        <a:font script="Grek" typeface="Times New Roman"/>
        <a:font script="Cyrl" typeface="Times New Roman"/>
        <a:font script="Jpan" typeface="HGS明朝E"/>
        <a:font script="Hang" typeface="궁서"/>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Book Antiqua"/>
        <a:ea typeface=""/>
        <a:cs typeface=""/>
        <a:font script="Grek" typeface="Times New Roman"/>
        <a:font script="Cyrl" typeface="Times New Roman"/>
        <a:font script="Jpan" typeface="HGS明朝E"/>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3AD987-CCAD-4DA2-9B51-BFF19EE1B31E}">
  <ds:schemaRefs>
    <ds:schemaRef ds:uri="http://schemas.microsoft.com/office/2006/metadata/properties"/>
    <ds:schemaRef ds:uri="http://schemas.microsoft.com/office/infopath/2007/PartnerControls"/>
    <ds:schemaRef ds:uri="40262f94-9f35-4ac3-9a90-690165a166b7"/>
  </ds:schemaRefs>
</ds:datastoreItem>
</file>

<file path=customXml/itemProps2.xml><?xml version="1.0" encoding="utf-8"?>
<ds:datastoreItem xmlns:ds="http://schemas.openxmlformats.org/officeDocument/2006/customXml" ds:itemID="{02D4AA10-B996-4440-A590-FA694B5991D1}">
  <ds:schemaRefs>
    <ds:schemaRef ds:uri="http://schemas.microsoft.com/sharepoint/v3/contenttype/forms"/>
  </ds:schemaRefs>
</ds:datastoreItem>
</file>

<file path=customXml/itemProps3.xml><?xml version="1.0" encoding="utf-8"?>
<ds:datastoreItem xmlns:ds="http://schemas.openxmlformats.org/officeDocument/2006/customXml" ds:itemID="{129594C3-2117-4A2C-8C99-B55F5FA1B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C:\Users\wlederer\AppData\Roaming\Microsoft\Templates\Business letter (Sales Stripes design).dotx</Template>
  <TotalTime>1</TotalTime>
  <Pages>1</Pages>
  <Words>314</Words>
  <Characters>1791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Warren Lederer</dc:creator>
  <cp:keywords/>
  <cp:lastModifiedBy>chandra lattig</cp:lastModifiedBy>
  <cp:revision>2</cp:revision>
  <cp:lastPrinted>2022-01-01T18:53:00Z</cp:lastPrinted>
  <dcterms:created xsi:type="dcterms:W3CDTF">2022-01-02T19:58:00Z</dcterms:created>
  <dcterms:modified xsi:type="dcterms:W3CDTF">2022-01-02T19:58:00Z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